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f057" w14:textId="569f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акимата Кызылординской области от 12 июля 2021 года № 5-ш. Зарегистрировано в Министерстве юстиции Республики Казахстан 12 июля 2021 года № 23464. Утратило силу решением акима Аральского района Кызылординской области от 30 декабря 2022 года № 2-ш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Аральского района Кызылординской области от 30.12.2022 </w:t>
      </w:r>
      <w:r>
        <w:rPr>
          <w:rFonts w:ascii="Times New Roman"/>
          <w:b w:val="false"/>
          <w:i w:val="false"/>
          <w:color w:val="ff0000"/>
          <w:sz w:val="28"/>
        </w:rPr>
        <w:t>№ 2-ш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на основании приказа министра внутренних дел Республики Казахстан от 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государственного учета чрезвычайных ситуаций природного и техногенного характера" (зарегистрировано в Реестре государственной регистрации нормативных правовых актов за № 10983) и протокола заседания районной комиссии по предупреждению и ликвидации чрезвычайных ситуаций Аральского района от 23 июня 2021 года № 1/3-4/1422,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Аральского района Кызылординской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Аральского района Абишева Е. Ж.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