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d2e44" w14:textId="38d2e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Аральского районного маслихата № 13 от 12 февраля 2021 года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27 октября 2021 года № 128. Зарегистрировано в Министерстве юстиции Республики Казахстан 9 ноября 2021 года № 25082. Утратило силу решением Аральского районного маслихата Кызылординской области от 11 октября 2023 года № 103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Аральского районного маслихата Кызылординской области от 11.10.2023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7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Аральский районный маслихат РЕШИЛ: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Аральского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граждан" от 12 февраля 2021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8160) следующее изменение: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Аральского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октября 2021 года № 128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февраля 2021 года № 13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</w:t>
      </w:r>
    </w:p>
    <w:bookmarkEnd w:id="4"/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(далее - Правила) разработаны в соответствии с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– Типовые правила) и определяют порядок оказания социальной помощи, установления размеров и перечня отдельных категорий нуждающихся граждан.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- комиссия, создаваемая решением акима Аральского района Кызылординской области,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- необходимый минимальный денежный доход на одного человека, равный по величине стоимости минимальной потребительской корзины, рассчитываемый республиканским государственным учреждением "Департамент бюро национальной статистики агентсва по стратегическому планированию и реформам Республики Казахстан по Кызылординской области";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– дни национальных и государственных праздников Республики Казахстан;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- доля совокупного дохода семьи, приходящаяся на каждого члена семьи в месяц;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- ситуация, объективно нарушающая жизнедеятельность гражданина, которую он не может преодолеть самостоятельно;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- коммунальное государственное учреждение "Аральский районный отдел занятости, социальных программ и регистрации актов гражданского состояния";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участковая комиссия - комиссия, создаваемая решениями акима города, поселка, сельского округа для проведения обследования материального положения лиц (семей), обратившихся за социальной помощью и подготовки заключений;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предельный размер - утвержденный максимальный размер социальной помощи.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настоящих Правил под социальной помощью понимается помощь, предоставляемая местным исполнительным органом (далее – МИО) в денежной форме отдельным категориям нуждающихся граждан (далее - получатели социальной помощи) в случае наступления трудной жизненной ситуации, а также к праздничным дням.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(ежемесячно).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инвалидов в Республике Казахстан" и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11,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12,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"О ветеранах", социальная помощь оказывается в порядке, предусмотренном настоящими Правилами.</w:t>
      </w:r>
    </w:p>
    <w:bookmarkEnd w:id="19"/>
    <w:bookmarkStart w:name="z3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социальной помощи, определения перечня отдельных категорий нуждающихся получателей и установления размеров социальной помощи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к праздничным дням предоставляется единовременно в виде денежной выплаты следующим категориям граждан: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 Победы - 9 мая: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Великой Отечественной войны, а именно военнослужащим, проходившим службу в воинских частях, штабах и учреждениях, входивших в состав действующей армии и флота в период Великой Отечественной войны, а также во время других боевых операций по защите бывшего Союза Советских Социалистических Республик (далее – бывшего Союза ССР), партизанам и подпольщикам Великой Отечественной войны в размере - 1 000 000 (один миллион) тенге и 40 (сорок) месячных расчетных показателей;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Великой Отечественной войны, а именно военнослужащим действующей армии и флота, партизанам и подпольщикам Великой Отечественной войны, а также рабочим и служащим, ставшим инвалидами вследствие ранения, контузии, увечья или заболевания, полученным в период Великой Отечественной войны на фронте, в районе военных действий, на прифронтовых участках железных дорог, сооружениях оборонительных рубежей, военно-морских баз и аэродромов в размере - 1 000 000 (один миллион) тенге и 40 (сорок) месячных расчетных показателей;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- 100 000 (сто тысяч) тенге и 30 (тридцать) месячного расчетного показателя а также проработавшими (прослужившими)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Великой Отечественной войны в размере – 100 000 (сто тысяч) тенге;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инвалида Великой Отечественной войны или лицам, приравненным по льготам к инвалидам Великой Отечественной войны, а также супруге 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признанными инвалидами в результате общего заболевания, трудового увечья и других причин (за исключением противоправных), которые не вступали в повторный брак в размере - 100 000 (сто тысяч) тенге;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боевых действий на территории других государств в размере - 30 (тридцать) месячных расчетных показателей;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ставшим инвалидами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в размере - 30 (тридцать) месячных расчетных показателей;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 в размере - 5 (пять) месячных расчетных показателей;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в размере - 30 (тридцать) месячных расчетных показателей и - 40 (сорок) месячных расчетных показателей;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принимавшим участие в качестве миротворцев в международной миротворческой операции в Ираке в размере - 30 (тридцать) месячных расчетных показателей;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принимавшим участие в урегулировании межэтнического конфликта в Нагорном Карахабе в размере - 30 (тридцать) месячных расчетных показателей;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1986-1987 годах в размере - 30 (тридцать) месячных расчетных показателей и 40 (сорок) месячных расчетных показателей;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ставшим инвалидами вследствие катастрофы на Чернобыльской атомной электростанции в размере - 30 (тридцать) месячных расчетных показателей и 40 (сорок) месячных расчетных показателей;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лиц, погибших при ликвидации последствий катастрофы на Чернобыльской атомной электростанции в размере - 5 (пять) месячных расчетных показателей;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умерших вследствие лучевой болезни или умерших инвалидов, а также гражданам, смерть которых в установленном порядке связана с воздействием катастрофы на Чернобыльской атомной электростанции в размере - 5 (пять) месячных расчетных показателей;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участвовавшим непосредственно в ядерных испытаниях в размере - 30 (тридцать) месячных расчетных показателей и 40 (сорок) месячных расчетных показателей;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ставшим инвалидами вследствие ядерных испытаний в размере - 30 (тридцать) месячных расчетных показателей и 40 (сорок) месячных расчетных показателей;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умерших граждан, смерть которых в установленном порядке связана с ядерными испытаниями на объектах гражданского или военного назначения в размере - 5 (пять) месячных расчетных показателей.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День Независимости – 16 декабря;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событиях 16-17 декабря 1986 года в Казахстане, реабилитированные в порядке, установленном Законом Республики Казахстан "О реабилитации жертв массовых политических репрессий" в размере - 100 000 (сто тысяч) тенге.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отдельным категориям нуждающихся при наступлений трудной жизненной ситуации оказывается единовременно и (или) периодически (ежемесячно):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гражданам (семьям), пострадавшим вследствие стихийного бедствия или пожара по месту возникновения стихийного бедствия или пожара, без учета среднедушевого дохода: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каждого умершего члена семьи единовременно в размере 40 (сорок) месячных расчетных показателей;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причинения вреда его имуществу (при наличии подтверждающего документа) единовременно в размере 150 (сто пятьдесят) месячных расчетных показателей;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 (семьям) находящимся в трудной жизненной ситуации, в том числе ограничение жизнедеятельности вследствие социально значимых заболеваний, заболеваний, представляющим опасность для окружающих: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состоящим на диспансерном учете с заболеванием туберкулез ежемесячно без учета среднедушевого дохода в размере 10 (десяти) месячных расчетных показателей;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родителям или иным законным представителям детей, состоящим на диспансерном учете с апластической анемией ежемесячно без учета среднедушевого дохода в размере 7,6 месячных расчетных показателей;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родителям или иным законным представителям детей, инфицированным вирусом иммунодефицита человека состоящим на диспансерном учете ежемесячно без учета среднедушевого дохода в 2 (двух) кратном размере величины прожиточного минимума, установленного Законом Республики Казахстан о республиканском бюджете на соответствующий финансовый год.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Порядок оказания социальной помощи, основания для прекращения и возврата предоставляемой социальной помощи определяется согласно Типовым правилам.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Социальная помощь к праздничным дням оказывается по списку,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получателей.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расходов на предоставление социальной помощи осуществляется в пределах средств, предусмотренных бюджетом Аральского района на текущий финансовый год.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счета получателей.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Социальная помощь прекращается в случаях: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района;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60"/>
    <w:bookmarkStart w:name="z72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Заключительное положение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6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