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27b4" w14:textId="ea52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24 декабря 2021 года № 161. Зарегистрировано в Министерстве юстиции Республики Казахстан 29 декабря 2021 года № 26183.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приложениям соответственно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18 613 197,7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2 424 542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123 931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328015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15 736 709,7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18 538 245,9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-35 128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55 134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90 262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4 200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4 200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105 879,8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-105 879,8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55 134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376 284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215 270,2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19.05.2022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на 2022 год с районного бюджета в областной бюджет определены в следующих размерах: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коду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-50 процентов;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коду 103.101 "Социальный налог" - 50 процентов.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бюджетной субвенции, передаваемый в районный бюджет на 2022 год установлен в размере 12 327 579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2022-2024 годы нижеследующие объемы бюджетных субвенций, передаваемых из районного бюджета в бюджеты города, поселков, сельских округов, в том числе: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151 785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33 017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72 057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Акирек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33 351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Аманоткел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63 509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Аралкум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35 769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Атанши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28 829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Бекбауыл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38 381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Беларан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30 419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Боген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39 510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Жанакурылыс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33 176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Жетесби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34 348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Жинишкекум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32 263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Камыстыбас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47 092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Каракум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39 464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Каратерен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33 054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Косаман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40 034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30 390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Куланды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32 681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Мергенсай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32 383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Аккум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52 291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Райым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Сазды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Сапак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18 173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Всего 1 063 091 954 331 963 537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районном бюджете на 2022 год за счет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 развития и формирования уставного капитала или увеличение уставного капитала юридических лиц районного бюджета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2022 год в сумме 55 289 тысяч тенге.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Предусмотреть в районном бюджете на 2022 год возврат трансфертов из районного бюджета в областной бюджет в сумме 11 704 568 тысяч тенге.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19.05.2022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18 613 197,7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2 424 542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15 736 709,7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15 736 259,7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15 736 259,7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18 538 245,9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"Данк"от 26 июля 1999 года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непровительсвенных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978 045,4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188 277,9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1 336 710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 и улиц населенных пунктов на капитальный и средний ремонт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12 973 671,2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12 973 671,2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11 704 568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55 134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-105 879,8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161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2 542 328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14 922 606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"Данк"от 26 июля 1999 года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12 658 899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12 658 899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161</w:t>
            </w:r>
          </w:p>
        </w:tc>
      </w:tr>
    </w:tbl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2024 год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2 669 444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12 327 579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2024 год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15 052 358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предпринимательства, промышленности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орденами "Отан", "Данк"от 26 июля 1999 года удостоенных высокого звания "Халыққаһарманы",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161</w:t>
            </w:r>
          </w:p>
        </w:tc>
      </w:tr>
    </w:tbl>
    <w:bookmarkStart w:name="z5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выделенные за счет средств областного бюджета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771 846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"Алғашқы жұмыс орны"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"Ұрпақтар келісім шарты"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деятельности "Инватакси" на развитие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единовременной помощи ветеранам Великой Отечественной войны, ветеранам труда, приравненным по льготам к ветеранам Великой Отечественной войны и другим лицам, применяющим силу Закона Республики Казахстан от 6 мая 2020 года "О ветеранах"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студентам, обучающимся из числа социально уязвимых слоев населения по востребованным в регионе специальностям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больным, находящимся на лечении в поддерживающей фазе туберкулеза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детям, состоящим на диспансерном учете с гематологическими заболеваниями, включая гемобласты и апластическую анемию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индивидуального помощника, обслуживающего инвалидов I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определения и установления границ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районного значения "Бекарыстан би-Жанакурылыс" в Аральском 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автомобильной дороги районного значения 21 километр" Самара-Шымкент-Аманоткель-Жанакурылыс "в Аральском районе"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через реку Сырдарья к станции Хан в районе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по улице А. Байтаханова, г.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по улице А. Байтурсынова, г.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по улице М. Умбет би в городе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по улице С. Садибекова, г.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по ул. Т. борец, г.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по ул. К. Дарибаева в г.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по ул. Айтеке би в г. Аральске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автомобильной дороги переулок О. Жанодосова, о. Жандосова и ул. Ж. Сайна в г. Аральске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161</w:t>
            </w:r>
          </w:p>
        </w:tc>
      </w:tr>
    </w:tbl>
    <w:bookmarkStart w:name="z6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жилищного фонда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–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землепользование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выделяемого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