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fa30" w14:textId="c3efa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Казалинского районного маслихата от 25 декабря 2020 года №555 "О бюджете сельского округа Кызылкум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36. Зарегистрировано Департаментом юстиции Кызылординской области 16 марта 2021 года № 8194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№555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Кызылкум на 2021-2023 годы" (зарегистрировано в Реестре государственной регистрации нормативных правовых актов за номером 7994, опубликовано 06 января 2021 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Кызылкум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86614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1944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84670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87286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-672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672 тысяч тенге.".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 нового содержания: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расходы по обеспечению деятельности аппарата акима 200 тысяч тенге.".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№ 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"25" декабря 2020 года № 555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сельского округа Кызылкум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2030"/>
        <w:gridCol w:w="2030"/>
        <w:gridCol w:w="4178"/>
        <w:gridCol w:w="309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тенге</w:t>
            </w:r>
          </w:p>
          <w:bookmarkEnd w:id="18"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86614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87286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45412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