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a926" w14:textId="ef3a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Казалинского районного маслихата от 25 декабря 2020 года №546 "О бюджете сельского округа Алга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марта 2021 года № 27. Зарегистрировано Департаментом юстиции Кызылординской области 16 марта 2021 года № 8204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решение Казалинского районного маслихата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Алга на 2021-2023 годы" (зарегистрировано в Реестре государственной регистрации нормативных правовых актов за номером 7968, опубликовано 31 декабря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Алга на 2021-2023 годы согласно приложениям 1, 2, 3,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62943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2316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60627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63832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889 тысяч тенге.".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2) нового содержания: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расходы по обеспечению деятельности аппарата акима 200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ІІІ сессий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Казалинского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Казалинского районного маслихата от 12 марта 2021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Казалинского районного маслихата от 25 декабря 2020 года № 546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Алга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2030"/>
        <w:gridCol w:w="2030"/>
        <w:gridCol w:w="4178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8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