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1b69" w14:textId="4ce1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29 апреля 2021 года № 47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26 октября 2021 года № 121. Зарегистрировано в Министерстве юстиции Республики Казахстан 9 ноября 2021 года № 25075. Утратило силу решением Казалинского районного маслихата Кызылординской области от 24 октября 2023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Казалинский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29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8348)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2021 года 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47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Казалинского района Кызылординской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республиканское государственное учреждение "Департамент бюро национальной статистики агентсва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"Казалинский районный отдел занятости, социальных программ и регистрации актов гражданского состояния";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-1 000 000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 и 30 (тридцать) месячного расчетного показателя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 100 000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- 100 000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 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в размере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30 (тридцать) месячных расчетных показателей и 40 (сорок)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– в размере 30 (тридцать) месячных расчетных показателей и 40 (сорок)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– в размере 30 (тридцать) месячных расчетных показателей и 40 (сорок)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– в размере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атомной электростанции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участвовавшим непосредственно в ядерных испытаниях в размере - 30 (тридцать) месячных расчетных показателей и 40 (сорок)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ядерных испытаний в размере - 30 (тридцать) месячных расчетных показателей и 40 (сорок) месячных расчетных показателей;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граждан, смерть которых в установленном порядке связана с ядерными испытаниями на объектах гражданского или военного назначения в размере - 5 (пять) месячных расчетных показателей.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- 16 декабря: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событиях 16-17 декабря 1986 года в Казахстане, реабилитированные в порядке, установленном Законом Республики Казахстан "О реабилитации жертв массовых политических репрессий" в размере - 100 000 (сто тысяча) тенге.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в размере 40 (сорок) месячных расчетных показателей;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в размере 150 (сто пятьдесять) месячных расчетных показателей;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в размере 7,6 месячных расчетных показателей;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Казалинского района на текущий финансовый год.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в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