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4b635" w14:textId="3b4b6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на 2021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12 февраля 2021 года № 2-3. Зарегистрировано Департаментом юстиции Кызылординской области 16 февраля 2021 года № 8157.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“О государственном регулировании развития агропромышленного комплекса и сельских территорий” и постановлением Правительства Республики Казахстан от 18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 прибывшим для работы и проживания в сельские населенные пункты”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 прибывшим для работы и проживания в сельские населенные пункты Жалагашского района, подъемное пособие и социальную поддержку для приобретения или строительства жилья на 2021 год: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жилья-бюджетный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Жалагашского района, курирующего вопросы оказания социальной поддержки.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2 сессии Жалагашского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Жалагашского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