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d8a6f" w14:textId="a7d8a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Жалагашского района от 24 августа 2015 года №177 “Об утверждении перечня автомобильных дорог районного значения”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17 марта 2021 года № 58. Зарегистрировано Департаментом юстиции Кызылординской области 30 марта 2021 года № 8231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“О правовых актах” акимат Жалагашского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Жалагашского района от 24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 177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перечня автомобильных дорог районного значения” (зарегистрировано в Реестре государственной регистрации нормативных правовых актов за №5137, опубликован 23 сентября 2015 года в газете “Жалагаш жаршысы” и 16 октября 2015 года в информационно-правовой системе “Әділет”)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Жалагашского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“СОГЛАСОВАНО”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 учреждением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дорог Кызылординской области”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от 17 марта 2021 года № 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Жалагашского района от 24 августа 2015 года №177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районного значения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1131"/>
        <w:gridCol w:w="1308"/>
        <w:gridCol w:w="1058"/>
        <w:gridCol w:w="261"/>
        <w:gridCol w:w="309"/>
        <w:gridCol w:w="406"/>
        <w:gridCol w:w="1058"/>
        <w:gridCol w:w="325"/>
        <w:gridCol w:w="406"/>
        <w:gridCol w:w="1059"/>
        <w:gridCol w:w="406"/>
        <w:gridCol w:w="406"/>
        <w:gridCol w:w="406"/>
        <w:gridCol w:w="624"/>
        <w:gridCol w:w="406"/>
        <w:gridCol w:w="552"/>
        <w:gridCol w:w="406"/>
        <w:gridCol w:w="552"/>
        <w:gridCol w:w="407"/>
        <w:gridCol w:w="408"/>
      </w:tblGrid>
      <w:tr>
        <w:trPr>
          <w:trHeight w:val="3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1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  <w:bookmarkEnd w:id="4"/>
        </w:tc>
        <w:tc>
          <w:tcPr>
            <w:tcW w:w="1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категориям, километр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покрытиям, километр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Зеленые насаждения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асфальто- бетонное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</w:t>
            </w:r>
          </w:p>
        </w:tc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гравийно-щебеночное</w:t>
            </w:r>
          </w:p>
        </w:tc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грунтовое</w:t>
            </w:r>
          </w:p>
        </w:tc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пагонный метр</w:t>
            </w:r>
          </w:p>
        </w:tc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пагонный метр</w:t>
            </w:r>
          </w:p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километр</w:t>
            </w:r>
          </w:p>
        </w:tc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снегозащита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гравийный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щебень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Р-33 Кызылорда-Жалагаш-Самара-Шымкент-Аксу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Р-33 Кызылорда-Жалагаш-Самара-Шымкент-Букарбай батыр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6,328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6,328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6,328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Самара-Шымкен-Мадениет-Т.Жургенов-Жанаталап-Аккыр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52,59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52,59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52,59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Самара-Шымкент-Енбек-Есет батыр - Жанадария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37,396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37,396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37,396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М-32 Самара-Шымкент-Тан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населенному пункту Жанаконыс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0,997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0,997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0,997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KN-2 Самара-Шымкент-Жосалы-Жалагаш-Каракеткен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2,575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2,575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2,575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KN-2 Самара-Шымкент-Жосалы-Жалагаш-М.Шаменова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населенному пункту Мырзабай ахун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4,007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4,007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4,007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поселку Жалагаш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0,900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0,900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0,900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заводу по переработке солодкового корня в поселке Жалагаш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Подъездная дорога к мавзолею “Беркимбай калпе”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Подъездная дорога к мавзолею “Тумен аулие”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мечети “Мырзабай ахун”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120,703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120,703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115,023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5,68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