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e7f3" w14:textId="ad2e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22 декабря 2021 года № 12-1. Зарегистрировано в Министерстве юстиции Республики Казахстан 30 декабря 2021 года № 26266.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2022–2024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11 766 396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1 817 566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3587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125 202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9 820 041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11 689 658,2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43 672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229 006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185 334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33 065,8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-33 065,8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29 006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296 213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34 141,2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11.05.2022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в составе доходов районного бюджета на 2022 год нормативы распределения установлены в следующих объемах: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"Индивидуальный подоходный налог с доходов, облагаемых у источника выплаты" и "Индивидуальный подоходный налог с доходов иностранных граждан, не облагаемых у источника выплаты" -50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"Социальный налог" - 50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инвестиционных проектов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текущие трансферты, предусмотренные из областного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текущие трансферты предусмотренные из республиканского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 на развитие предусмотренные из областного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целевые трансферты на развитие предусмотренные из республиканского бюджета в районный бюджет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сумм целевых текущих трансфертов выделяемых из областного бюджета бюджетам поселка Жалагаш и сельских округов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2022 год в сумме 36 853 тысяч тенге.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11 766 396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11 689 658,2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1 354 686,3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“Ауыл-Ел бесігі”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900521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900521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 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“Ауыл-Ел бесігі”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районный бюджет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войны,ветераны,приравненные по льготам к ветеранам Великой Отечественной войны,ветераны труда и другие лица, на которых распростроняется действия закона Республики Казахстан от 6 мая 2020 года "О ветеранах"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социально-уязвимых слоев населения по востребованным в регионе специальностям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больных туберкулезом, находящихся на поддерживающей фазе лечения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услуг индивидуальных помощников, предоставляющих услуги инвалидам І группы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автомобильной дороги районного значения "Кызылорда-Жалагаш-Самара-Шымкент-Бухарбай батыр" Жалагашского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государственных служащих по новой системе оплаты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доставка и пуск опреснительной установки на питьевое водоснабжение пограничной заставы "Торешкудук"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А.Ахетова в населенном пункте Аккыр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улицы Абай в населенном пункте Жанадария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проекта "Строительство инженерной инфраструктуры (газоснабжение) на уч.Актерек-170 га в п.Жалагаш Жалагашского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государственный экспертизий ПСД проекта "Строительство инженерной инфраструктуры (газоснабжение) на уч.Актерек-170 га в п.Жалагаш Жалагашского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республиканского бюджета в районный бюджет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1 200 126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заработной платы государственных служащих по новой системе оплаты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“Ауыл-Ел бесігі”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областного бюджета в районный бюджет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bookmarkStart w:name="z6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из республиканского бюджета в районный бюджет на 2026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“Ауыл-Ел бесігі”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обьемов субвенций, передаваемых из районного бюджета в бюджеты поселка, сельских округов на 2022-2024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Жалагашского районного маслихата Кызылординской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Аламесек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Бухарбай батыр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Енбек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Жанаталап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Каракеткен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Мадениет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Макпалкол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Мырзабай ахун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М.Шаменова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12-1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10 в соответствии с решением Жалагашского районного маслихата Кызылординской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