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5d49" w14:textId="6975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29 июня 2016 года № 4-6 "Об утверждении проекта (схемы) зонирования земель, поправочных коэффициентов к базовым ставкам платы за земельные участки по Жалагашскому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13-16. Зарегистрировано в Министерстве юстиции Республики Казахстан 5 января 2021 года № 26330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"Об утверждении проекта (схемы) зонирования земель, поправочных коэффициентов к базовым ставкам платы за земельные участки по Жалагашскому району" от 29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4-6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5571)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