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b5a3" w14:textId="6c7b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Жанакорганского районного акимата Кызылординской области от 19 января 2021 года № 159. Зарегистрировано Департаментом юстиции Кызылординской области 19 января 2021 года № 8132. Утратило силу постановлением акимата Жанакорганского района Кызылординской области от 6 декабря 2021 года № 526</w:t>
      </w:r>
    </w:p>
    <w:p>
      <w:pPr>
        <w:spacing w:after="0"/>
        <w:ind w:left="0"/>
        <w:jc w:val="both"/>
      </w:pPr>
      <w:bookmarkStart w:name="z4" w:id="0"/>
      <w:r>
        <w:rPr>
          <w:rFonts w:ascii="Times New Roman"/>
          <w:b w:val="false"/>
          <w:i w:val="false"/>
          <w:color w:val="ff0000"/>
          <w:sz w:val="28"/>
        </w:rPr>
        <w:t xml:space="preserve">
      Сноска. Утратило силу постановлением акимата Жанакорганского района Кызылординской области от 06.12.2021 </w:t>
      </w:r>
      <w:r>
        <w:rPr>
          <w:rFonts w:ascii="Times New Roman"/>
          <w:b w:val="false"/>
          <w:i w:val="false"/>
          <w:color w:val="ff0000"/>
          <w:sz w:val="28"/>
        </w:rPr>
        <w:t>№ 526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31" w:id="1"/>
    <w:p>
      <w:pPr>
        <w:spacing w:after="0"/>
        <w:ind w:left="0"/>
        <w:jc w:val="both"/>
      </w:pPr>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Жанакорганского района ПОСТАНОВЛЯЕТ:</w:t>
      </w:r>
    </w:p>
    <w:bookmarkEnd w:id="1"/>
    <w:bookmarkStart w:name="z5" w:id="2"/>
    <w:p>
      <w:pPr>
        <w:spacing w:after="0"/>
        <w:ind w:left="0"/>
        <w:jc w:val="both"/>
      </w:pPr>
      <w:r>
        <w:rPr>
          <w:rFonts w:ascii="Times New Roman"/>
          <w:b w:val="false"/>
          <w:i w:val="false"/>
          <w:color w:val="000000"/>
          <w:sz w:val="28"/>
        </w:rPr>
        <w:t xml:space="preserve">
      1. Установить квоту рабочих мест для трудостройства лиц, состоящих на учете службы пробации, для трудостройства лиц, освобожденных из мест лишения свободы, для трудостройства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Жанакорганского района.</w:t>
      </w:r>
    </w:p>
    <w:bookmarkEnd w:id="3"/>
    <w:bookmarkStart w:name="z7" w:id="4"/>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Жанакорганского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Жанакорганского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января 2021 года № 159</w:t>
            </w:r>
          </w:p>
        </w:tc>
      </w:tr>
    </w:tbl>
    <w:bookmarkStart w:name="z12" w:id="5"/>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2021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xml:space="preserve">
Списочная численность работников </w:t>
            </w:r>
          </w:p>
          <w:bookmarkEnd w:id="6"/>
          <w:p>
            <w:pPr>
              <w:spacing w:after="20"/>
              <w:ind w:left="20"/>
              <w:jc w:val="both"/>
            </w:pPr>
            <w:r>
              <w:rPr>
                <w:rFonts w:ascii="Times New Roman"/>
                <w:b w:val="false"/>
                <w:i w:val="false"/>
                <w:color w:val="000000"/>
                <w:sz w:val="20"/>
              </w:rPr>
              <w:t>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Размер квоты от списочной численности работников</w:t>
            </w:r>
          </w:p>
          <w:bookmarkEnd w:id="7"/>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"Сұңқар"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"Әділет-Д"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"Жер-Мұра"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"Дархан-2006"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"Тұрабай"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Жанакорганского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января 2021 года № 159</w:t>
            </w:r>
          </w:p>
        </w:tc>
      </w:tr>
    </w:tbl>
    <w:bookmarkStart w:name="z18" w:id="8"/>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xml:space="preserve">
Списочная численность работников </w:t>
            </w:r>
          </w:p>
          <w:bookmarkEnd w:id="9"/>
          <w:p>
            <w:pPr>
              <w:spacing w:after="20"/>
              <w:ind w:left="20"/>
              <w:jc w:val="both"/>
            </w:pPr>
            <w:r>
              <w:rPr>
                <w:rFonts w:ascii="Times New Roman"/>
                <w:b w:val="false"/>
                <w:i w:val="false"/>
                <w:color w:val="000000"/>
                <w:sz w:val="20"/>
              </w:rPr>
              <w:t>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Размер квоты от списочной численности работников</w:t>
            </w:r>
          </w:p>
          <w:bookmarkEnd w:id="1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"Тұрабай"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"Нұр-Шах"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Жанакорганского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января 2021 года № 159</w:t>
            </w:r>
          </w:p>
        </w:tc>
      </w:tr>
    </w:tbl>
    <w:bookmarkStart w:name="z24" w:id="11"/>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xml:space="preserve">
Списочная численность работников </w:t>
            </w:r>
          </w:p>
          <w:bookmarkEnd w:id="12"/>
          <w:p>
            <w:pPr>
              <w:spacing w:after="20"/>
              <w:ind w:left="20"/>
              <w:jc w:val="both"/>
            </w:pPr>
            <w:r>
              <w:rPr>
                <w:rFonts w:ascii="Times New Roman"/>
                <w:b w:val="false"/>
                <w:i w:val="false"/>
                <w:color w:val="000000"/>
                <w:sz w:val="20"/>
              </w:rPr>
              <w:t>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Размер квоты от списочной численности работников</w:t>
            </w:r>
          </w:p>
          <w:bookmarkEnd w:id="13"/>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№169 имени Н.Илялетдинова отдела образования Жанакорганского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