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c1ffa" w14:textId="dac1f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№609 от 30 декабря 2020 года "О бюджете сельского округа Суттикудық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25 марта 2021 года № 33. Зарегистрировано Департаментом юстиции Кызылординской области 2 апреля 2021 года № 8268.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Суттикудык на 2021-2023 годы" (зарегистрировано в Реестре государственной регистрации нормативных правовых актов за номером 8123, опубликовано в этолонном контрольном банке нормативных правовых актов Республики Казахстан от 20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Суттикудык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68 824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3 211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65 563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69 312,1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- 488,1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488,1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488,1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IІI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2021 года №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609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Суттикудык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поселений для реализации мероприятий по экономическому развитию регионов в рамках Государственной программы регионального развития до 2025 года.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