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9e52" w14:textId="c399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Жанакорганского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ноября 2021 года № 116. Зарегистрировано в Министерстве юстиции Республики Казахстан 14 декабря 2021 года № 25771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Жанакорганского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испольняющий обязанности секретаря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 № 116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Жанакорганского районного маслихата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Жанакорганского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собственность" от 16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05-16/167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6053, опубликовано в Эталонном кантрольном банке нормативных правовых актов Республики Казахстан от 13 декабря 2017 года);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Жанакорганского районного маслихата "Об утверждении норм образования и накопления коммунальных отходов, тарифов на сбор, вывоз и захоронение твердых бытовых отходов по Жанакорганскому району" от 22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6778, опубликовано в Эталонном кантрольном банке нормативных правовых актов Республики Казахстан от 8 мая 2019 года);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Жанакорганского районного маслихата "Об утверждении тарифов на переработку твердых бытовых отходов по Жанакорганскому району" от 29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7004, опубликовано в Эталонном кантрольном банке нормативных правовых актов Республики Казахстан от 5 декабря 2019 года).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