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11f8" w14:textId="4c01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Машбек Налибаев Жанакорганского района Кызылординской области от 23 апреля 2021 года № 121. Зарегистрировано Департаментом юстиции Кызылординской области 26 апреля 2021 года № 8312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31 декабря 2020 года №3 аким сельского округа Машбек Налибаев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№2 в селе Акжол, сельского округа Машбек Налибаев, Жанакорганского района имя "Әмірбек Бөлеков".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Машбек Налибаев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