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46a8d" w14:textId="b346a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Жанарык Жанакорганского района Кызылординской области от 5 апреля 2021 года № 73. Зарегистрировано Департаментом юстиции Кызылординской области 6 апреля 2021 года № 8279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заключением областной ономастической комиссии от 31 декабря 2020 года № 3, аким сельсого округа Жанарык Жанакорганского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"Ауыл жылы" на улицу "Әмет Әбсадықов" в селе Жанарык, сельского округа Жанарык Жанакорганского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Тұрғанбаев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