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b810" w14:textId="118b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21 апреля 2021 года № 107. Зарегистрировано Департаментом юстиции Кызылординской области 22 апреля 2021 года № 8310.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 и постановлением Правительства Республики Казахстан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 на 2021-2025 годы"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Приватизировать долю организации,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Сырдарьинского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 № 107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Приватизируемая организация районного коммунального имущества товарищество с ограниченной ответственностью "Сырдария - Нұрдаулет"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3221"/>
        <w:gridCol w:w="3774"/>
        <w:gridCol w:w="822"/>
        <w:gridCol w:w="3345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доли участия передаваемой на приватизацию, %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приватизации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реализации, год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"Сырдария-Нұрдаулет"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