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39a20" w14:textId="ac39a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Шиелийского районного маслихата от 29 декабря 2020 года №65/15 "О бюджете сельского округа Туран на 2021-2023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31 марта 2021 года № 4/14. Зарегистрировано Департаментом юстиции Кызылординской области 2 апреля 2021 года № 8255.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Шиелийского районного маслихата от 29 декабря 2020 года </w:t>
      </w:r>
      <w:r>
        <w:rPr>
          <w:rFonts w:ascii="Times New Roman"/>
          <w:b w:val="false"/>
          <w:i w:val="false"/>
          <w:color w:val="000000"/>
          <w:sz w:val="28"/>
        </w:rPr>
        <w:t>№65/15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Туран на 2021-2023 годы" (зарегистрировано в Реестре государственной регистрации нормативных правовых актов за номером 8032 опубликовано в эталонном контрольном банке нормативных правовых актов Республики Казахстан от 13 января 2021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Туран на 2021-2023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60 713 тысяч тенге, в том числе: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2 243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58 470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64 733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- 0;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- 0; 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- 4 020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4 020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- 0; 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- 0; 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4 020 тысяч тенге.".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 и подлежит официальному опубликованию.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Шиелийского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Женсикбаев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Cекретарь Шиелийского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Жағыпбаров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Шиелийcкого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2021 года № 4/14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2020 года № 65/15</w:t>
            </w:r>
          </w:p>
        </w:tc>
      </w:tr>
    </w:tbl>
    <w:bookmarkStart w:name="z33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Туран на 2021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15 581,6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15 581,6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 полностью использованных) целевых переводов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- 4 020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