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7a37" w14:textId="2637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 и захоронение твердых бытовых отходов по Шиелийскому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15 апреля 2021 года № 5/4. Зарегистрировано Департаментом юстиции Кызылординской области 20 апреля 2021 года № 8305. Утратило силу решением Шиелийского районного маслихата Кызылординской области от 19 октября 2021 года № 13/4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Шиелийского районного маслихата Кызылординской области от 19.10.2021 </w:t>
      </w:r>
      <w:r>
        <w:rPr>
          <w:rFonts w:ascii="Times New Roman"/>
          <w:b w:val="false"/>
          <w:i w:val="false"/>
          <w:color w:val="ff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1),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подпунктами 2), 3)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Шиелийский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отходов, тарифы на сбор, вывоз и захоронение твердых бытовых отходов по Шиелийскому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Шиелийского районного маслихата от 20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 37/3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образования и накопления коммунальных отходов, тарифов на сбор, вывоз и захоронение твердых бытовых отходов по Шиелийскому району" (зарегистрировано в Реестре государственной регистрации нормативных правовых актов за номером 6708, опубликовано в эталонном контрольном банке нормативных правовых актов Республики Казахстан от 07 марта 2019 года).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2021 года № 5/4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Шиелийскому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8"/>
        <w:gridCol w:w="4640"/>
        <w:gridCol w:w="2557"/>
        <w:gridCol w:w="3145"/>
      </w:tblGrid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 в год, м3</w:t>
            </w:r>
          </w:p>
          <w:bookmarkEnd w:id="6"/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тому подобное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0,432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0,352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посещение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0,084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1,049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0,083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м2 общей площади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по проекту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магазины,супермаркеты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площади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0,302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0,207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склады, склады промышленных товаров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Вокзалы, автовокзалы, аэропорты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0,151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Аптеки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Автостоянки, автомойки, автозаправочные станции, гаражи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рабочее место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1,182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Прачечные, химчистки, ремонт бытовой техники, швейные ателье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2021 года № 5/4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Шиелийскому району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1560"/>
        <w:gridCol w:w="3295"/>
        <w:gridCol w:w="5452"/>
      </w:tblGrid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Расчетная единица 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жилых домов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месяц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87,67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хозяйствующих субъектов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