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dd6cf" w14:textId="d2dd6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постановление акимата Мангистауской области от 23 февраля 2015 года № 33 "Об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5 февраля 2021 года № 29. Зарегистрировано Департаментом юстиции Мангистауской области 9 февраля 2021 года № 4457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октября 2011 года "О религиозной деятельности и религиозных объединениях" акимат Мангистауской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Мангистауской области от 23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 (зарегистрировано в Реестре государственной регистрации нормативных правовых актов за № 2653, опубликовано 7 апреля 2015 года в газете "Огни Мангистау") следующие изменение и дополнения: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городу Актау: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10-1, следующего содержания: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5"/>
        <w:gridCol w:w="966"/>
        <w:gridCol w:w="8019"/>
      </w:tblGrid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Книжный магазин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16, дом 60, нежилое помещение 27 </w:t>
            </w:r>
          </w:p>
        </w:tc>
      </w:tr>
    </w:tbl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Бейнеускому району: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11 исключить;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городу Жанаозен: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15, следующего содержания: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4940"/>
        <w:gridCol w:w="6232"/>
      </w:tblGrid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"Ummastore"</w:t>
            </w:r>
          </w:p>
        </w:tc>
        <w:tc>
          <w:tcPr>
            <w:tcW w:w="6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Арай, проспект Мангистау, строение 8, торговый центр "Сулу", 2 этаж, бутик № 13</w:t>
            </w:r>
          </w:p>
        </w:tc>
      </w:tr>
    </w:tbl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по делам религий Мангистауской области" обеспечить государственную регистрацию настоящего постановления в органах юстиции, его официальное опубликование в средствах массовой информации, размещение на интернет-ресурсе акимата Мангистауской области.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Мангистауской области Калмуратову Г.М.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Мангистауской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Трумов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