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68de" w14:textId="9bc6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февраля 2021 года № 46. Зарегистрировано Департаментом юстиции Мангистауской области 26 февраля 2021 года № 4460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49 (сорок девять) лет без изъятия земельных участков у собственников и землепользователей акционерному обществу "КазТрансГаз Аймақ" на земельные участки общей площадью 151,9568 гектаров, расположенных в административных границах городов Актау и Жанаозен, Каракиянского, Мунайлинского и Мангистауских районов Мангистауской области для эксплуатации линейной части магистрального газопровода "Жанаозен-Жетыбай-Актау"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органах юстиции;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в средствах массовой информации;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Мангистауской области.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 № 46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земельных участков на которые устанавливается публичный сервитут для эксплуатации магистрального газопровода "Жанаозен-Жетыбай-Актау"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1618"/>
        <w:gridCol w:w="7445"/>
        <w:gridCol w:w="1619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0,0848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8,0552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5,2184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12,0206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151,9568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