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1eb9" w14:textId="9bb1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Мангистауского областного маслихата от 11 декабря 2020 года № 39/462 "Об областном бюджете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31 марта 2021 года № 2/16. Зарегистрировано Департаментом юстиции Мангистауской области 12 апреля 2021 года № 4476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 декабря 2020 года "</w:t>
      </w:r>
      <w:r>
        <w:rPr>
          <w:rFonts w:ascii="Times New Roman"/>
          <w:b w:val="false"/>
          <w:i w:val="false"/>
          <w:color w:val="000000"/>
          <w:sz w:val="28"/>
        </w:rPr>
        <w:t>О республиканском бюджете на 2021 - 2023 годы</w:t>
      </w:r>
      <w:r>
        <w:rPr>
          <w:rFonts w:ascii="Times New Roman"/>
          <w:b w:val="false"/>
          <w:i w:val="false"/>
          <w:color w:val="000000"/>
          <w:sz w:val="28"/>
        </w:rPr>
        <w:t>" Мангистауский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областного маслихата от 11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39/462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2021-2023 годы" (зарегистрировано в Реестре государственной регистрации нормативных правовых актов за № 4399, опубликовано 25 декабря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2021-2023 годы согласно приложениям 1, 2 и 3 соответственно к настоящему решению, в том числе на 2021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222 207 016,5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103 232 630,0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5 982 046,0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153 000,0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112 839 340,5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217 517 383,6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3 422 674,7 тысяч тенге, в том числе: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4 604 509,0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1 181 834,3 тысячи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743 430,0 тысяч тенге, в том числе: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743 430,0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523 528,2 тысячи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- 523 528,2 тысячи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2 152 128,0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2 936 085,4 тысячи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260 429,2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областном бюджете на 2021 год объемы трансфертов из городских и районных бюджетов на компенсацию потерь областного бюджета в сумме 45 956 294,7 тысяч тенге, в том числе, из: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Бейнеуского района – 6 129 308,8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Каракиянского района – 3 861 127,2 тысячи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Мангистауского района – 2 550 620,4 тысячи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Тупкараганского района – 3 123 706,4 тысячи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Мунайлинского района – 7 008 325,4 тысячи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Актау – 19 402 113,8 тысяч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Жанаозен – 3 881 092,7 тысяч тенге.";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в областном бюджете на 2021 год объемы целевых трансфертов из областного бюджета в бюджеты районов и городов в сумме 596 295,0 тысяч тенге, в том числе: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37 071,0 тысяча тенге;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31 633,0 тысячи тенге;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–25 268,0 тысяч тенге;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19 826,0 тысяч тенге;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61 782,0 тысячи тенге;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164 420,0 тысяч тенге;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256 295,0 тысяч тенге.";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акимата области в сумме 1 037 685,1 тысяча тенге.".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Мангистауского областного маслихата по вопросам экономики и бюджета.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"Аппарат Мангистауского областного маслихата" (руководитель аппарата Дауылбаев А.К.) обеспечить государственную регистрацию настоящего решения в органах юстиции, размещение на интернет-ресурсе Мангистауского областного маслихата.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39/462</w:t>
            </w:r>
          </w:p>
        </w:tc>
      </w:tr>
    </w:tbl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018"/>
        <w:gridCol w:w="1018"/>
        <w:gridCol w:w="6216"/>
        <w:gridCol w:w="3298"/>
      </w:tblGrid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222 207 016,5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103 232 630,0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60 785 277,0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15 610 471,0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45 174 806,0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39 124 659,0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39 124 659,0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3 313 473,0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2 362 028,0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951 445,0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5 982 046,0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1 375 114,0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1 308 038,0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4 061 858,0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4 061 858,0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112 839 340,5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50 289 538,5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50 289 538,5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62 549 802,0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62 549 802,0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217 517 383,6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3 188 330,0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1 720 570,0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1 692 788,0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307 372,0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183 580,0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297 649,0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88 045,0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88 045,0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72 845,0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118 089,0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115 089,0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416 847,0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416 847,0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430 765,0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124 783,0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98 199,0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298 982,0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9 037 789,0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8 875 445,0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6 941 490,0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1 931 029,0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162 344,0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151 848,0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115 250 569,3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263 296,0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253 864,0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110 213 338,3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620 367,0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3 182 970,0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2 331 465,0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1 662 828,0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444 017,0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1 544 689,0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399 208,0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6 734 166,3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932 984,0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1 602 574,0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2 366 945,0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525 703,0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1 814 036,0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11 646 448,0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45 937 993,0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408 193,0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147 299,0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851 070,0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4 890 741,0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22 168 573,0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3 623 797,0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3 623 797,0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1 150 138,0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1 150 138,0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4 894 402,0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4 809 869,0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2 152 071,0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1 418 288,0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171 722,0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6 998 389,0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6 140 010,0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217 146,0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231 222,0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400 963,0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78 472,0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354 878,0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4 632 005,0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703 914,0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288 702,0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117 845,0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117 845,0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6 328 803,7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6 328 803,7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1 288 528,7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4 396 146,0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7 326 258,0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864 660,0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236 057,0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578 565,0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3 651 110,0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134 053,0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3 444 120,0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522 989,0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488 122,0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2 187 499,0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вобласти культуры, развития языков и архивного дела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149 758,0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614 100,0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657 215,0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111 082,0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179 929,0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69 333,0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267 740,0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инвестиций и развития туризма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2 551 885,0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67 390,0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574 735,0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179 146,0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200 045,0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721 220,0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105 392,0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419 643,0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519 694,0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ветеринарной безопасности на территории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446 804,0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122 054,0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всфере государственного архитектурно-строительного контроля и контроляза использованием и охраной земель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122 054,0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6 691 276,0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6 691 276,0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134 664,0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1 277 126,0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5 249 486,0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3 719 390,7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3 719 390,7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1 034 102,2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252 704,5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1 211 292,0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905 652,0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15 523 267,8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999 107,0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999 107,0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1 037 685,1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1 037 685,1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295 452,0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295 452,0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7 051 153,0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Государственной программы поддержки и развития бизнеса "Дорожная карта бизнеса-2025"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5 588 948,0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1 233 869,0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5 571 773,7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программы поддержки и развития бизнеса "Дорожная карта бизнеса-2025"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529 773,7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инвестиций и развития туризма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457 097,0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инвестиций и туризма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130 963,0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324 134,0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1 662 114,0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1 662 114,0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1 660 317,0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33 875 644,1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33 875 644,1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13 416 746,0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11 797 314,0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200 491,1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8 461 093,0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3 422 674,7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4 604 509,0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2 452 381,0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2 452 381,0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2 452 381,0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1 452 128,0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952 128,0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952 128,0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1 181 834,3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1 181 834,3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1 181 834,3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743 430,0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743 430,0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743 430,0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инвестиций и развития туризма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523 528,2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-523 528,2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2 152 128,0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2 152 128,0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2 152 128,0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2 936 085,4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2 936 085,4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1 076 085,4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260 429,2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260 429,2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260 429,2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СПИД - синдром приобретенного иммунного дефицита.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