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7762f" w14:textId="f777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и структурных элементов решения Мангистауского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28 мая 2021 года № 3/49. Зарегистрировано в Министерстве юстиции Республики Казахстан 10 июня 2021 года № 22995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Мангистауский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и структурные элементы решения Мангистауского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областного маслихата"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Мангистауского областного маслихата после его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Аманиязова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3/49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и структурных элементов решения Мангистауского областного маслихата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Мангистауского областного маслихата "Об утверждении Правил содержания и выгула собак и кошек, отлова и уничтожения бродячих собак и кошек на территории города Жанаозен и аулов Рахат, Кызылсай, Тенге" от 27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22/352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2660).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Мангистауского областного маслихата "Об утверждении Правил содержания животных на территории города Жанаозен и аулов Рахат, Кызылсай, Тенге" от 27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22/353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2661).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решению Мангистауского областного маслихата "О внесении изменений в некоторые решения областного маслихата" от 29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13/159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3438).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Мангистауского областного маслихата "О внесении изменения в решение Мангистауского областного маслихата от 27 февраля 2015 года № 22/352 "Об утверждении Правил содержания и выгула собак и кошек, отлова и уничтожения бродячих собак и кошек на территории города Жанаозен и аулов Рахат, Кызылсай, Тенге" от 30 мая 2019 года </w:t>
      </w:r>
      <w:r>
        <w:rPr>
          <w:rFonts w:ascii="Times New Roman"/>
          <w:b w:val="false"/>
          <w:i w:val="false"/>
          <w:color w:val="000000"/>
          <w:sz w:val="28"/>
        </w:rPr>
        <w:t>№ 27/332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3926).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Мангистауского областного маслихата "О внесении изменений в решение Мангистауского областного маслихата от 27 февраля 2015 года № 22/353 "Об утверждении Правил содержания животных на территории города Жанаозен и аулов Рахат, Кызылсай, Тенге" от 25 октября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31/371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4008).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