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a40" w14:textId="0d66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Мангистауского областного маслихата "О Правилах содержания и выгула собак и кошек, отлова и уничтожения бродячих собак и кошек на территории города Актау и села Умирзак" от 10 декабря 2015 года № 29/439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августа 2021 года № 5/67. Зарегистрировано в Министерстве юстиции Республики Казахстан 2 сентября 2021 года № 24202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Мангистауского областного маслихата "О Правилах содержания и выгула собак и кошек, отлова и уничтожения бродячих собак и кошек на территории города Актау и села Умирзак"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2941).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