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a278a" w14:textId="e8a27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подготовку кадров с техническим и профессиональным, послесредним образованием на 2021 - 2022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4 октября 2021 года № 238. Зарегистрировано в Министерстве юстиции Республики Казахстан 14 октября 2021 года № 24737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8-3)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6 Закона Республики Казахстан "Об образовании" акимат Мангистауской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подготовку кадров с техническим и профессиональным, послесредним образованием на 2021 - 2022 учебный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образования Мангистауской области" обеспечить государственную регистрацию настоящего постановления в Министерстве юстиции Республики Казахстан.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Мангистауской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Мангистауской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октября 2021 года № 238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специалистов с техническим и профессиональным, послесредним образованием на 2021-2022 учебный год (для подготовки специалистов среднего звена)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2"/>
        <w:gridCol w:w="1392"/>
        <w:gridCol w:w="3869"/>
        <w:gridCol w:w="3108"/>
        <w:gridCol w:w="1869"/>
        <w:gridCol w:w="1630"/>
      </w:tblGrid>
      <w:tr>
        <w:trPr>
          <w:trHeight w:val="30" w:hRule="atLeast"/>
        </w:trPr>
        <w:tc>
          <w:tcPr>
            <w:tcW w:w="4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области образования</w:t>
            </w:r>
          </w:p>
        </w:tc>
        <w:tc>
          <w:tcPr>
            <w:tcW w:w="38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направлений подготовки</w:t>
            </w:r>
          </w:p>
        </w:tc>
        <w:tc>
          <w:tcPr>
            <w:tcW w:w="31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государственного образовательного заказа на 2021-2022 учебный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обучение одного обучающегося (специалиста) за учебный год (тенге) очное обучение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</w:tr>
      <w:tr>
        <w:trPr>
          <w:trHeight w:val="30" w:hRule="atLeast"/>
        </w:trPr>
        <w:tc>
          <w:tcPr>
            <w:tcW w:w="4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 Образование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01120100 Дошкольное воспитание и обучение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382128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430813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01130200 Дополнительное образование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382128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01140100 Педагогика и методика начального обучения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382128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01140400 Самопознание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382128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01140500 Физическая культура и спорт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382128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430813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01140600 Педагогика и методика преподавания языка и литературы основного среднего образования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382128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430813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01140700 Информатика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382128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430813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01140800 Профессиональное обучение (по отраслям)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382128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 Искусство и гуманитарные науки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02130100 Живопись, скульптура  и графика (по видам)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1222053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02150100 Инструментальное исполнительство  (по видам инструментов)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1222053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02150300 Вокальное исскусство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1222053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02150400 Хоровое дирижирование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1222053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02150700 Хореографическое искусство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1222053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02310100 Переводческое дело (по видам)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388277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 Бизнес, управление и право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04130100 Менеджмент (по отраслям  и областям применения)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388277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422097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04140100 Маркетинг (по отраслям)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388277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 Информационно-коммуникационные технологии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06120100 Вычислительная техника и информационные сети (по видам)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436962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06130100 Программное обеспечение(по видам)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388277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422097</w:t>
            </w:r>
          </w:p>
        </w:tc>
      </w:tr>
      <w:tr>
        <w:trPr>
          <w:trHeight w:val="30" w:hRule="atLeast"/>
        </w:trPr>
        <w:tc>
          <w:tcPr>
            <w:tcW w:w="4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Инженерные, обрабатывающие и строительные отрасли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07110100 Химическая технология и производство (по видам)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388277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422097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07130100 Электрооборудование (по видам и отраслям)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422097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07130200 Электроснабжение (по отраслям)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422097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07130700 Техническое обслуживание, ремонт и эксплуатация электромеханического оборудования (по видам и отраслям)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422097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07140100 Автоматизация и управление технологическими процессами  (по профилю)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422097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470782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07140700 Автоматика, телемеханика и управление движением на железнодорожном транспорте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422097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07150100 Технология машиностроения  (по видам)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422097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07150300 Токарное дело (по видам)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422097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07150500 Сварочное дело (по видам)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422097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07151100 Эксплуатация и техническое обслуживание машин и оборудования  (по отраслям промышленности)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422097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07160400 Эксплуатация и техническое обслуживание подъемно-транспортных, строительно-дорожных машин и механизмов железнодорожного транспорта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422097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07160500 Эксплуатация, ремонт и техническое обслуживание тягового подвижного состава железных дорог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422097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07161300 Техническое обслуживание, ремонт  и эксплуатация автомобильного транспорта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422097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470782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07161500 Судостроение и техническое обслуживание судовых машин  и механизмов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498960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07211300 Технология производства пищевых продуктов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422097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07230100 Швейное производство и моделирование одежды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388277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470782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07320100 Строительство и эксплуатация зданий и сооружений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422097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470782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07320200 Сметное дело в строительстве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422097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07320300 Автоматизированные системы проектирования и эксплуатации зданий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388277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07320600 Монтаж магистральных локальных и сетевых трубопроводов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422097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07310100 Архитектура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422097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 Здравоохранение и социальное обеспечение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09120100 Лечебное дело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561400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09130100 Сестринское дело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561400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09130200 Акушерское дело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561400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09140100 Лабораторная диагностика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561400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09230100 Социальная работа 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436962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Службы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10130100 Гостиничный бизнес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388277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10130300 Организация питания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388277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10150100 Туризм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388277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10320200 Защита в чрезвычайных ситуациях  (по профилю)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388277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10410200 Организация перевозок  и управление движением на железнодорожном транспорте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422097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10410400 Организация дорожного движения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422097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10410500 Эксплуатация водного транспорта (по профилю)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498960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постановлению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Мангистауской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октября 2021 года № 238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специалистов с техническим и профессиональным, послесредним образованием на 2021-2022 учебный год (для подготовки специалистов с присвоением рабочих квалификаций)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4"/>
        <w:gridCol w:w="1716"/>
        <w:gridCol w:w="3436"/>
        <w:gridCol w:w="3268"/>
        <w:gridCol w:w="1713"/>
        <w:gridCol w:w="1713"/>
      </w:tblGrid>
      <w:tr>
        <w:trPr>
          <w:trHeight w:val="30" w:hRule="atLeast"/>
        </w:trPr>
        <w:tc>
          <w:tcPr>
            <w:tcW w:w="4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области образования</w:t>
            </w:r>
          </w:p>
        </w:tc>
        <w:tc>
          <w:tcPr>
            <w:tcW w:w="3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направлений подготовки</w:t>
            </w:r>
          </w:p>
        </w:tc>
        <w:tc>
          <w:tcPr>
            <w:tcW w:w="3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государственного образовательного заказа на 2021-2022 учебный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обучение одного обучающегося (специалиста) за учебный год (тенге) очное обучение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 Бизнес, управление и право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04130200 Логистика (по отраслям)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388277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 Информационно-коммуникационные технологии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06130100 Программное обеспечение (по видам)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388277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Инженерные, обрабатывающие и строительные отрасли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07140100 Автоматизация и управление технологическими процессами  (по профилю)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422097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07140500 Цифровая техника (по видам)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436962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07150300 Токарное дело (по видам)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422097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07150500 Сварочное дело (по видам)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422097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470782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07150600 Слесарное дело (по отраслям и видам)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470782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07161300 Техническое обслуживание, ремонт и эксплуатация автомобильного транспорта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422097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470782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07161600 Механизация сельского хозяйства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470782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07230100 Швейное производство и моделирование одежды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388277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436962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07320100 Строительство и эксплуатация зданий и сооружений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422097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470782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07320300 Автоматизированные системы проектирования и эксплуатации зданий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388277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07321100 Монтаж и эксплуатация инженерных систем объектов жилищно-коммунального хозяйства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422097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470782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07321200 Монтаж и эксплуатация оборудования и систем газоснабжения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470782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 Сельское, лесное, рыболовное хозяйство и ветеринария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08110300Плодоовощеводство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436962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Службы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10130300Организация питания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422097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470782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