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37d9" w14:textId="b4f3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4 мая 2021 года № 225. Зарегистрировано Департаментом юстиции Мангистауской области 14 мая 2021 года № 4535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12 марта 2021 года № 05-10/7186-И, акимат города Жанаозен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города Жанаозен: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города Жанаозен от 21 мая 2018 года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бесплатного питания отдельным категориям воспитанников государственных дошкольных организаций образования" (зарегистрировано в Реестре государственной регистрации нормативных правовых актов за № 3612);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акимата города Жанаозен от 16 мая 2019 года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города Жанаозен от 21 мая 2018 года № 311 "Об организации бесплатного питания отдельным категориям воспитанников государственных дошкольных организаций образования" (зарегистрировано в Реестре государственной регистрации нормативных правовых актов за № 3889).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"Жанаозенский городской отдел образования" (Құлатай Ы.) обеспечить государственную регистрацию настоящего постановления в органах юстиции.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