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884b" w14:textId="9d388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Есет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26 января 2021 года № 2/15. Зарегистрировано Департаментом юстиции Мангистауской области 1 февраля 2021 года № 4449.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8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 58/475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2021 - 2023 годы" (зарегистрировано в Реестре государственной регистрации нормативных правовых актов за № 4427),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Есет на 2021 – 2023 годы согласно приложениям 1, 2 и 3 к настоящему решению соответственно, в том числе на 2021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23 333,0 тысячи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527,0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22 806,0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24 587,0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-1 254,0 тысячи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1 254,0 тысячи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1 254,0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Бейнеуского районного маслихата Мангистауской области от 26.10.2021 </w:t>
      </w:r>
      <w:r>
        <w:rPr>
          <w:rFonts w:ascii="Times New Roman"/>
          <w:b w:val="false"/>
          <w:i w:val="false"/>
          <w:color w:val="00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районного бюджета в бюджет села Есет на 2021 год выделена субвенция в сумме 22 806,0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Бейнеуского районного маслихата Мангистауской области от 26.10.2021 </w:t>
      </w:r>
      <w:r>
        <w:rPr>
          <w:rFonts w:ascii="Times New Roman"/>
          <w:b w:val="false"/>
          <w:i w:val="false"/>
          <w:color w:val="00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Бейнеуского районного маслихата по вопросам экономики и бюджета (Танатаров К.Т).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Б.Айтыманов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 2021 года № 2/15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Есет на 2021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Бейнеуского районного маслихата Мангистауской области от 26.10.2021 </w:t>
      </w:r>
      <w:r>
        <w:rPr>
          <w:rFonts w:ascii="Times New Roman"/>
          <w:b w:val="false"/>
          <w:i w:val="false"/>
          <w:color w:val="ff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 2021 года № 2/15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Есет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 2021 года № 2/15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Есет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29 024,0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