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13f60" w14:textId="f413f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Бейнеуского района Мангистауской области от 19 апреля 2021 года № 85. Зарегистрировано Департаментом юстиции Мангистауской области 21 апреля 2021 года № 4489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акимат Бейнеуского района ПОСТАНОВЛЯЕТ: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Установить публичный сервитут сроком на 25 (двадцать пять) лет без изъятия земельных участков у собственников и землепользователей товариществу с ограниченной ответственностью "Vista Technology" на земельные участки расположенные на территории Бейнеуского района общей площадью 50,4 гектаров (село Боранкул – 2,46 гектар, село Сарга – 2,6 гектар, село Бейнеу – 0,84 гектар, земли запаса Бейнеуского района – 44,5 гектар) для прокладки и эксплуатации магистральной волоконно-оптической линии связи "Макат-Бейнеу".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Государственному учреждению "Бейнеуский районный отдел земельных отношений, архитектуры и градостроительства" (Елемесов Н.) обеспечить государственную регистрацию настоящего постановления в органах юстиции, его официальное опубликование в средствах массовой информации.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Контроль за исполнением настоящего постановления возложить на заместителя акима района Темирова Ж.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Бейнеуского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