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605e" w14:textId="b3a6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постановление акимата Каракиянского района от 25 мая 2017 года № 126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3 августа 2021 года № 147. Зарегистрировано в Министерстве юстиции Республики Казахстан 10 августа 2021 года № 23920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Каракиянского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постановление акимата Каракиянского района от 25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№ 3373).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занятости, социальных программ и регистрации актов гражданского состояния" обеспечить государственную регистрацию настоящего постановления в Министерстве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Каракиянского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