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556f" w14:textId="ccf5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13 декабря 2017 года № 262 "О предоставлении помещений кандидатам на договорной основе для встреч с избирателями и определение мест для размещения агитационных печатных материалов в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28 сентября 2021 года № 178. Зарегистрировано в Министерстве юстиции Республики Казахстан 5 октября 2021 года № 24629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кандидатам на договорной основе для встреч с избирателями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№ 3495)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в Каракиянском районе";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места для размещения агитационных печатных материалов для всех кандидатов в Каракиянском районе согласно приложению 2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Каракиянского района" обеспечить государственную регистрацию настоящего постановления в Министерстве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Каракиянская районная 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13 декабря 2017 года № 262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всех кандидатов на территории Каракиянского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1299"/>
        <w:gridCol w:w="9702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коммунального государственного учреждения "Общеобразовательная школа № 1" Отдела образования по Каракиянскому району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Мунайшы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сельского дома культуры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Жетыбай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сельской библиотеки коммунального государственного учреждения "Каракиянская районная центральная библиотека" Каракиянского районного отдела культуры,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Сенек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здания коммунального государственного учреждения "Общеобразовательная школа имени Кашагана Куржиманулы" Отдела образования по Каракиянскому району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площади парка сельского округа Бостан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Куланды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площади парка сельского округа Куланды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сельского округа Болашак Каракиянского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