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93a0" w14:textId="4ee9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Каракиянского районного маслихата от 29 марта 2021 года 2/18 "Об утверждении Правил оказания социальной помощи, установления размеров и определения перечня отдельныхкатегорий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27 декабря 2021 года № 11/114. Зарегистрировано в Министерстве юстиции Республики Казахстан 13 января 2022 года № 26464. Утратило силу решением Каракиянского районного маслихата Мангистауской области от 17 октября 2023 года № 7/74.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17.10.2023 </w:t>
      </w:r>
      <w:r>
        <w:rPr>
          <w:rFonts w:ascii="Times New Roman"/>
          <w:b w:val="false"/>
          <w:i w:val="false"/>
          <w:color w:val="ff0000"/>
          <w:sz w:val="28"/>
        </w:rPr>
        <w:t>№ 7/74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Каракиянского района Мангистауской области "Об утверждении Правил оказания социальной помощи, установления размеров и определения перечня отдельных категорий нуждающихся граждан" от 29 марта 2021 года </w:t>
      </w:r>
      <w:r>
        <w:rPr>
          <w:rFonts w:ascii="Times New Roman"/>
          <w:b w:val="false"/>
          <w:i w:val="false"/>
          <w:color w:val="000000"/>
          <w:sz w:val="28"/>
        </w:rPr>
        <w:t>№2/18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4488)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марта 2021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2/18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 по Каракиянскому району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–Типовые правила) и определяет порядок оказания социальной помощи, установления размеров и определяют категорий нуждающихся граждан.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Мангистауской области";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"Каракиянский районный отдел занятости, социальных программ и регистрации актов гражданского состояния";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решениями акима села,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предельный размер – утвержденный максимальный размер социальной помощи.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(далее-МИО) в денежной форме отдельным категориям нуждающихся граждан (далее-получатели социальной помощи) в случае наступления трудной жизненной ситуации, а также к праздничным дням.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4.Социальная помощь предоставляется единовременно и (или) периодически (ежемесячно, 1 раз в полугодие).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социальная помощь оказывается в порядке, предусмотренном настоящими Правилами.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 размеров социальной помощи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 в виде денежных выплат следующим категориям граждан: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21-23 марта- Наурыз мейрамы: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награжденными подвесками "Алтын алқа", "Күміс алқа", получившие ранее звание "Мать-героиня", награжденным орденом "Материнская слава" I и II степени – 2 (двух) месячных расчетных показателей;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-9 мая: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в размере 1 000 000 (один миллион)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инвалидам Великой Отечественной войны – в размере 60 (шестьдесят) месячных расчетных показателей;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к участникам Великой Отечественной войны – в размере 50 (пятьдесят) месячных расчетных показателей;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награжденными орденами и медалями бывшего Союза ССР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- в размере 40 (сорок) месячных расчетных показателей;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боевых действий на территории других государств – в размере 50 (пятьдесят) месячных расчетных показателей;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семьям погибших военнослужащих, а именно: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партизан, подпольщиков, ветеранов Великой Отечественной войны, ветеранов боевых действий на территории других государств, ветеранов, приравненных по льготам к ветеранам Великой Отечественной войны, погибших (пропавших без вести) или умерших в результате ранения, контузии или увечья, полученных при защите бывшего Союза Советских Социалистических Республик (далее – Союз ССР), исполнении иных обязанностей воинской службы (служебных обязанностей) или вследствие заболевания, связанного с пребыванием на фронте- в размере 40 (сорок) месячных расчетных показателей;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обороны, семьи погибших работников госпиталей и больниц города Ленинграда - в размере 40 (сорок) месячных расчетных показателей;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лиц начальствующего и рядового состава, призванных на сборы военнообязанных Министерства обороны, органов внутренних дел и государственной безопасности бывшего Союза ССР, погибших (умерших) во время выполнения задач по охране общественного порядка при чрезвычайных обстоятельствах, связанных с антиобщественными проявлениями- в размере 40 (сорок) месячных расчетных показателей;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- в размере 40 (сорок) месячных расчетных показателей;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40 (сорок) месячных расчетных показателей;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– в размере 40 (сорок) месячных расчетных показателей;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– в размере 40 (сорок) месячных расчетных показателей;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супруге (супругу) умершего инвалида Великой Отечественной войны или лица, приравненного по льготам к инвалидам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40 (сорок) месячных расчетных показателей;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направлявшимся на работу в Афганистан в период с 1 декабря 1979 года по декабрь 1989 года и другие страны, в которых велись боевые действия – в размере 40 (сорок) месячных расчетных показателей;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Комитета государственной безопасности бывшего Союза ССР, временно находившиеся на территории Афганистана и не входившие в состав ограниченного контингента советских войск- в размере 40 (сорок) месячных расчетных показателей;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вследствие ядерных испытаний на Семипалатинском испытательном ядерном полигоне – в размере 10 (десять) месячных расчетных показателей;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всех групп в размере 25 (двадцать пять) месячных расчетных показателей, детям-инвалидам – в размере 30 (тридцать) месячных расчетных показателей; 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государственного социального пособия по утере кормильца в размере 8 (восемь) месячных расчетных показателей;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16 декабря – День Независимости: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репрессий, к которым были применены репрессий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в размере 50 (пятьдесять) месячных расчетных показателей;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способным к самообслуживанию в связи с преклонным возрастом, вследствие предыдущего заболевания и (или) инвалидности, в размере 2 (двух) месячных расчетных показателей: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следующим отдельным категориям нуждающихся граждан оказывается единовременно и (или) периодически (ежемесячно, 1 раз в полугодие) следующим категориям граждан: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лицам, имеющим социально-значимые заболевания, не получающих социальные выплаты из уполномоченной организации, без учета доходов: со злокачественными новообразованиями; состоящим на диспансерном учете с заболеванием туберкулез; заразившимся вирусом иммунодефицита человека, единовременно в размере 26 (двадцать шесть) месячных расчетных показателей;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пострадавшим вследствие стихийного бедствия или пожара, без учета доходов, единовременно в размере 50 (пятьдесят) месячных расчетных показателей;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заразившимся вирусом иммунодефицита человека, в размере 2 (двух) прожиточных минимумов по Республике Казахстан, ежемесячно;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 (семьям), оказавшимся в трудной жизненной ситуации по следующим основаниям: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сиротство, отсутствие родительского попечения, безнадзорность несовершеннолетних, в том числе девиантное поведение, нахождение несовершеннолетних в специальных организациях образования, организациях образования с особым режимом содержания, ограничение возможностей раннего психофизического развития детей от рождения до трех лет, стойкие нарушения функций организма, обусловленные физическими и (или) умственными возможностями, ограничение жизнедеятельности вследствие социально значимых заболеваний и заболеваний, представляющих опасность для окружающих, неспособность к самообслуживанию в связи с преклонным возрастом, вследствие перенесенной болезни и (или) инвалидности, жестокое обращение, приведшее к социальной дезадаптации и социальной депривации, бездомность (лица без определенного места жительства), освобождение из мест лишения свободы, нахождение на учете службы пробации - имеющих среднедушевой доход ниже 1,5 кратной величины прожиточного минимума по Мангистауской области, предшествующий кварталу обращения, единовременно в размере до 40 (сорок) месячных расчетных показателей;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высших учебных заведении Республики Казахстан, из числа: инвалидов с детства, сирот, детей, оставшимся без попечения родителей (родителя) обучающимся по очной форме обучения, при наличии среднедушевого дохода, не превышающего порога, установленного местными представительными органами в кратном отношении к прожиточному минимуму, единовременно в размере 200 (двести) месячных расчетных показателей.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Каракиянского района на текущий финансовый год.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