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f26b" w14:textId="de7f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зонировании, учитывающих месторасположение объекта налогообложения в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9 февраля 2021 года № 32. Зарегистрировано Департаментом юстиции Мангистауской области 10 февраля 2021 года № 4458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Тупкараганского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земельных отношений, архитектуры и градостроительства" (А.Казангапов)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Кайнарбаева 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Тупкараганского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32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населенных пунктах Тупкараганского района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4836"/>
        <w:gridCol w:w="4827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населенных пунктах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Форт-Шевченко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Баутин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Аташ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Кызылозен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Акшукур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С. Шапагатов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Таушык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