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ce82" w14:textId="856c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Тупкараганского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24 апреля 2021 года № 104. Зарегистрировано Департаментом юстиции Мангистауской области 27 апреля 2021 года № 4504.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постановления Тупкараганского районного акимата Мангистауской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12 апреля 2004 года "</w:t>
      </w:r>
      <w:r>
        <w:rPr>
          <w:rFonts w:ascii="Times New Roman"/>
          <w:b w:val="false"/>
          <w:i w:val="false"/>
          <w:color w:val="000000"/>
          <w:sz w:val="28"/>
        </w:rPr>
        <w:t>О регулировании торговой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 (зарегистрирован в Реестре государственной регистрации нормативных правовых актов за № 11148) акимат Тупкараганского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Тупкараганского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Тупкараганского районного акимата Мангистауской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"Тупкараганский районный отдел предпринимательства и промышленности" (Ж.Сагым)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Тлепова О.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Тупкараганского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Косуаков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2021 года № 104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Тупкараганского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Тупкараганского районного акимата Мангистауской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(торговое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Форт-Шевченко, улица Ораз Бозахарова, напротив здания 2/1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продовольственных/непродовольственных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"Қарлығаш"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Баутино, улица К.Куржиманулы, перед домом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продовольственных/непродовольственных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"Тілек"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Баутино, улица К.Куржиманулы, справа от дома 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продовольственных/непродовольственных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"Альбина"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А.Иманова, напротив дома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продовольственных/непродовольственных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"Бердіқожа", "Малика"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Кызылозен, улица И.Нысанбаева, справа от здания 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продовольственных/непродовольственных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"Актаукоопсауда"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Акшукур, улица А.Кожабергенова, слева от дома 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продовольственных/непродовольственных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"Дильназ"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Акшукур, улица Б.Кожашева, слева от здания 93/3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продовольственных/непродовольственных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"Мерей", "Аяжан"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Сайын Шапагатов, улица Б.Мейрова, справа от дома 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продовольственных/непродовольственных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комплекс "Нұр-Ислам"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Таушык, улица Т.Кагазова, напротив дома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продовольственных/непродовольственных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"Раяна"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2021 года № 104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Тупкараганского районного акимата Мангистауской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