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983a" w14:textId="12d9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урочища Большое Илюке Костанайского района,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февраля 2021 года № 62. Зарегистрировано Департаментом юстиции Костанайской области 9 февраля 2021 года № 9751.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урочища Большое Илюке Костанайского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урочища Большое Илюке Костанайского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урочища Большое Илюке Костанайского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Большое Илюке, Костанайского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урочища Большое Илюке Костанайского района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водоохранной полосы не допускаются: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водоохранной зоны не допускаются: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