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97ddc" w14:textId="0597d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платы за пользование водными ресурсами из поверхностных источников на 2021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12 марта 2021 года № 21. Зарегистрировано Департаментом юстиции Костанайской области 17 марта 2021 года № 9817.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Водного кодекса Республики Казахстан от 9 июля 2003 года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ставки платы за пользование водными ресурсами из поверхностных источников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 из поверхностных источников на 2021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специального водопользования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платы (тенге)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Жилищно-эксплуатационные и коммунальные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кубических метров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143,04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включая теплоэнергетику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кубических метров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407,25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кубических метров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112,56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Прудовые хозяйства, осуществляющие забор из водных источников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кубических метров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