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4687" w14:textId="e024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2020 года № 570 "Об областном бюджете Костанайской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16 марта 2021 года № 34. Зарегистрировано Департаментом юстиции Костанайской области 17 марта 2021 года № 9818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2021-2023 годы" от 15 декабря 2020 года № 570 (опубликовано 23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319 990 407,1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2 973 480,0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2 018 643,5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36 050,0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314 962 233,6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331 434 698,2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13 979 068,6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15 581 219,0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1 602 150,4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1 548 323,9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- 26 971 683,6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26 971 683,6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319 990 407,1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2 018 643,5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1 689 700,5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1 561 573,5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314 962 233,6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91 644 393,6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91 644 393,6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223 317 840,0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223 317 840,0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331 434 698,2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3 551 745,7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2 613 892,7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2 152 933,4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1 714 967,8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294 148,3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281 660,3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204 382,1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405 441,9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297 350,9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297 350,9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596 578,0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10 470 405,0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10 470 405,0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10 470 405,0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8 933 349,0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133 166 529,7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12 741 932,0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9 178 989,0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3 562 943,0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95 146 257,1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87 733 846,1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2 430 647,0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1 257 830,0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3 207 697,7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62 435 405,2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73 067,2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18 329 199,0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3 921 299,0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3 921 299,0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11 114 430,0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967 142,0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9 952 410,0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9 952 410,0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2 928 807,0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2 928 807,0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2 928 807,0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11 098 108,6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11 036 474,3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763 570,7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480 122,0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1 515 436,0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6 192 338,6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458 108,0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12 320 747,7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3 489 557,5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2 550 451,5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1 633 733,5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939 106,0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939 106,0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1 361 581,0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7 345 849,2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7 345 849,2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6 521 824,2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11 609 544,0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5 345 368,0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3 701 190,0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1 344 616,0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1 676 177,0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1 450 805,0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5 241 762,0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5 130 456,0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4 805 534,0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24 722 940,3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24 722 940,3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24 722 940,3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272 344,3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876 929,3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1 144 534,0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291 348,7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22 137 784,0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9 790 092,3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2 471 693,1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2 471 693,1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1 203 935,0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519 925,1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4 981 886,0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4 930 035,0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2 077 551,2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934 388,2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89 907,2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1 031 451,0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33 716 471,7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31 812 549,0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926 953,0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30 238 885,0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5 898 526,0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8 796 719,2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6 291 431,0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2 802 492,0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996 280,8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1 368 255,1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1 368 255,1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1 344 287,1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229 775,5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15 587 667,2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15 587 667,2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15 522 882,2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152 479,5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14 543 726,7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16 751 494,0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13 729 297,0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13 729 297,0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7 446 032,0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984 121,0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3 022 197,0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3 022 197,0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9 091 344,3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4 948 998,0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4 705 708,0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732 614,0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4 142 346,3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1 245 257,3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951 854,3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135 422,0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3 100 334,8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3 100 334,8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3 100 334,8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3 097 449,8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45 356 982,5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45 356 982,5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45 356 982,5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9 531 028,0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1 453 790,0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13 979 068,6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15 581 219,0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6 749 161,0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6 749 161,0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5 591 927,0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5 591 927,0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1 157 234,0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1 157 234,0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6 182 055,0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1 602 150,4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1 602 150,4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1 602 150,4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1 602 150,4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1 548 323,9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1 548 323,9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1 548 323,9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1 548 323,9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1 408 900,0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1 408 900,0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-26 971 683,6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26 971 683,6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188 836 845,5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8 281 621,5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8 281 621,5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8 273 142,5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2 509 574,0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2 164 184,0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2 029 651,0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178 007 797,0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143 949 274,0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143 949 274,0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191 252 846,5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2 786 850,0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2 197 941,0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1 770 962,0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8 888 793,0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8 888 793,0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8 888 793,0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8 882 287,0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33 543 625,0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15 011 302,0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11 621 437,0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1 078 805,0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8 462 011,0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1 204 140,0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1 204 140,0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2 185 725,0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9 187 091,0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6 484 993,0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6 484 993,0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5 247 693,0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4 711 828,0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888 703,0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3 499 094,0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5 616 124,0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4 136 849,0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3 089 251,0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26 403 971,0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26 403 971,0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26 403 971,0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24 756 888,0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8 414 183,0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1 672 961,0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4 897 257,0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4 897 257,0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1 588 605,0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22 778 893,0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20 895 834,0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1 391 743,0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19 504 091,0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5 671 872,0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14 918 997,0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14 918 997,0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14 853 480,0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9 549 680,5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5 410 868,0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5 410 868,0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2 559 941,0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4 138 812,5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4 138 812,5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2 530 517,5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16 071 847,0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13 633 011,0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10 877 316,0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10 877 316,0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2 438 836,0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2 404 627,0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-5 024 293,0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3 368 937,0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2 876 116,0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2 876 116,0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2 876 116,0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2 608 292,0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-2 608 292,0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181 363 353,5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6 630 381,5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6 630 381,5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6 621 563,5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2 132 209,0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1 992 296,0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172 202 191,0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35 814 633,0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136 387 558,0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136 387 558,0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181 531 509,5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2 895 370,0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2 274 932,0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40 759 553,0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14 479 914,0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11 970 544,0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2 108 367,0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1 123 647,0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8 679 362,0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1 360 256,0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1 360 256,0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9 264 485,0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8 380 774,0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12 082 583,0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12 082 583,0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10 745 263,0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6 886 046,0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2 926 463,0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886 463,0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3 001 671,0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5 846 767,0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3 233 968,0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21 196 719,0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21 196 719,0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21 196 719,0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16 763 971,0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8 659 565,0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1 729 018,0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1 729 018,0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5 002 883,0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4 982 883,0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4 859 748,0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1 664 550,0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12 037 674,0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23 660 296,0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21 729 292,0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20 283 517,0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1 846 274,0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5 898 008,0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3 461 120,0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6 369 852,5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6 369 852,5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6 302 289,5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6 169 574,5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2 391 579,0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2 097 849,0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2 097 849,0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1 249 744,0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4 675 737,0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1 895 894,0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2 365 580,0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2 682 337,0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-2 682 337,0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