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ae14" w14:textId="027a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мая 2021 года № 221. Зарегистрировано Департаментом юстиции Костанайской области 5 мая 2021 года № 9897.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 постановлением акимата Костанайской области от 24.05.2022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Костанайской области</w:t>
      </w:r>
    </w:p>
    <w:bookmarkEnd w:id="7"/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постановления акимата Костанайской области от 22.10.2022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акимата Костанайской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районам, городам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"Новоалексеевка"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"Аман-Су"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"Байгабыл"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"Кумкешу"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"Кабырга"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"Урпек"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"Казанбасский"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"Кушмурунская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"МТС"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"Апановка"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"Баталы"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"Валерьяновка"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"Елизаветинка"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"Новоильиновка"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"Тарановец"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"Арыстансор"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"Аятский"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"Дидар"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"Зааятский"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"Крымское"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"Перелески"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"Покровка"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"Акшиганак"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"Джангельдинское предприятие коммунального хозяйства"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"Збан"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"Кокалат"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"Колкамыс"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"Тауыш"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"Житигара"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"Забеловка"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"Ырсай"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"Камысты"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"Надеждинка"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"Тогузак"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"Шубартениз-Котлованное"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"Ворошиловка"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"Койбагар"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"Алтынсарино"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 дала"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"Затобольская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"Озерное"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"Семеновский"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"Таза 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"Харьковское"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"Буревестник"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"Караменды"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"Шолаксай"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"Железорудная теплоэнергетическая компания"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