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aa09" w14:textId="4f0a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от 19 февраля 2016 года № 71 "Об определении перечня должностей специалистов в области здравоохранения, социального обеспечения, образования, культуры и лесного хозяйства,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6 мая 2021 года № 227. Зарегистрировано Департаментом юстиции Костанайской области 11 мая 2021 года № 9904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определении перечня должностей специалистов в области здравоохранения, социального обеспечения, образования, культуры и лесного хозяйства,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от 19 февраля 2016 года № 71, зарегистрированное в Реестре государственной регистрации нормативных правовых актов под № 6206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согласно приложению 1 к настоящему постановлению.";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местности, для которых за счет средств областного бюджета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Должности специалистов образования: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учителя организаций дошкольного и среднего образования, преподаватели организаций образования;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(начальник, директор, заведующий) дошкольной организации, организации среднего образования (начального, основного среднего, общего среднего), технического и профессионального, послесреднего образования, специализированной организации образования, специальной организации образования, организации для детей-сирот и детей, оставшихся без попечения родителей, организации дополнительного образования для детей и взрослых, учебно (научно)-методического (методического) центра (кабинета), центров по работе с одаренными детьми, дополнительного образования (центра, комплекса), института повышения квалификации (филиала);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преподаватель-организатор начальной военной и технологической подготовки (военный руководитель в учебном заведении), начальной военной подготовки (для организаций технического и профессионального, послесреднего образования);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(заведующий, начальник) структурного подразделения (отдела, отделения);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организации образования: по дошкольному воспитанию и обучению, научной, учебной, научно-практической (центра), учебно-производственной, учебно-воспитательной, учебно-методической, учебно-оздоровительной работе и дополнительного образования (центра, комплекса), воспитательной работе, информатизации, начальной военной и технологической подготовке, по инновационному образованию (технологиям), информационным технологиям, по профильному, профессиональному обучению, по учебно-методическому объединению;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заведующий интернатом, лабораторией, кабинетом организации образования; отделением в организациях образования, непосредственно занимающийся учебно-производственной, учебно-методической, учебно-воспитательной деятельностью, организационно-массовой работе, научно-исследовательской работе; учебной частью, сектором, учебно-производственной (учебной) мастерской;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заведующий кафедрой института повышения квалификации (филиала);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старший преподаватель института повышения квалификации (филиала);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социальный педагог;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педагог-ассистент;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педагог дополнительного образования;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педагог-психолог, психолог;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специальный педагог (учитель-дефектолог, дефектолог, учитель-логопед, логопед, олигофренопедагог, сурдопедагог, тифлопедагог);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педагог-организатор, учитель начальной военной и технологической подготовки;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воспитатель: старший воспитатель, воспитатель (в организациях образования) общежития, мать-воспитатель;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преподаватель; тренер-преподаватель по спорту, старший тренер-преподаватель по спорту, занимающийся непосредственно учебно-преподавательской деятельностью;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старший вожатый, вожатый;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инспектор по делам молодежи;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переводчик-дактилолог (сурдопереводчик в организациях образования);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культорганизатор (в организациях образования);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инструктор: по труду (в организациях образования); по физической культуре, непосредственно занимающийся учебно-воспитательной деятельностью, в том числе в специальных организациях образования; инструктор-методист физкультурно-спортивных организаций, инструктор-методист по плаванию, по туризму;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старший мастер, мастер производственного обучения; мастер-преподаватель производственного обучения;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методист (старший методист): организаций дошкольного и среднего образования, организации дополнительного образования; организации технического и профессионального, послесреднего образования, учебно-методического (методического) центра (кабинета), центра по работе с одаренными детьми, специальной организации образования;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музыкальный руководитель, аккомпаниатор, концертмейстер, хореограф, непосредственно занимающийся учебно-воспитательной деятельностью, художественный руководитель;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врачи всех специальностей;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медицинская(ий) сестра/брат;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диетическая сестра;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руководитель (заведующий) библиотекой;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библиотекарь.";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Должности специалистов физической культуры и спорта: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ГУ и ГКП областного значения;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ГУ и ГКП областного значения;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старший тренер областного значения;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старший тренер-преподаватель областного значения;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 всех специальностей;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медицинская(ий) сестра/брат (специализированная(ый));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методист, тренер, тренер-преподаватель, инструктор-спортсмен.".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акимата Костанайской области" в установленном законодательством Республики Казахстан порядке обеспечить: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2021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