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101fa" w14:textId="37101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постановления акимата по установлению водоохранных зон и полос, режима и особых условий их хозяйственного использования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26 июля 2021 года № 339. Зарегистрировано в Министерстве юстиции Республики Казахстан 2 августа 2021 года № 23793. Утратило силу постановлением акимата Костанайской области от 3 августа 2022 года № 344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03.08.2022 </w:t>
      </w:r>
      <w:r>
        <w:rPr>
          <w:rFonts w:ascii="Times New Roman"/>
          <w:b w:val="false"/>
          <w:i w:val="false"/>
          <w:color w:val="ff0000"/>
          <w:sz w:val="28"/>
        </w:rPr>
        <w:t>№ 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Костанайской области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в некоторые постановления акимата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природных ресурсов и регулирования природопользования акимата Костанайской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учреждение "Тобол-Торгайская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бассейновая инспекция по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регулированию использования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охране водных ресурсов Комитета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водным ресурсам Министерства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экологии, геологии и природных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ресурсов Республики Казахстан"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учреждение "Департамент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санитарно-эпидемиологического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контроля Костанайской области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санитарно-эпидемиологического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контроля Министерства здравоохранения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339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постановлений акимата Костанайской области, в которые вносятся изменения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установлении водоохранной зоны и полосы реки Тобол на участке под строительство микрорайона "Наурыз" на территории города Костанай по улице Маяковского, режима и особых условий их хозяйственного использования" от 7 апреля 2008 года № 201 (зарегистрировано в Реестре государственной регистрации нормативных правовых актов под № 3636):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новой редакции: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назначения. Положения данного подпункта применяются с учетом требований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125 и </w:t>
      </w:r>
      <w:r>
        <w:rPr>
          <w:rFonts w:ascii="Times New Roman"/>
          <w:b w:val="false"/>
          <w:i w:val="false"/>
          <w:color w:val="000000"/>
          <w:sz w:val="28"/>
        </w:rPr>
        <w:t>статьей 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Казахстан;";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новой редакции: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применение всех видов пестицидов и удобрений.";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2), 3) изложить в новой редакции: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воды;";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6), 7) изложить в новой редакции: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пестицидов.".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установлении водоохранной зоны и полосы реки Тобол на участке под строительство спортивно-оздоровительного комплекса туристских услуг на территории Мичуринского сельского округа Костанайского района, режима и особых условий их хозяйственного использования" от 7 апреля 2008 года № 203 (зарегистрировано в Реестре государственной регистрации нормативных правовых актов под № 3635):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новой редакции: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назначения. Положения данного подпункта применяются с учетом требований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125 и </w:t>
      </w:r>
      <w:r>
        <w:rPr>
          <w:rFonts w:ascii="Times New Roman"/>
          <w:b w:val="false"/>
          <w:i w:val="false"/>
          <w:color w:val="000000"/>
          <w:sz w:val="28"/>
        </w:rPr>
        <w:t>статьей 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Казахстан;";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новой редакции: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применение всех видов пестицидов и удобрений.";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2), 3) изложить в новой редакции: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воды;";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6), 7) изложить в новой редакции: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пестицидов.".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установлении водоохранной зоны и полосы реки Тобол на участке под строительство объекта "Туристский супермаркет комплексного обслуживания туристского коттеджного городка" на территории Мичуринского сельского округа Костанайского района, режима и особых условий их хозяйственного использования" от 12 мая 2008 года № 286 (зарегистрировано в Реестре государственной регистрации нормативных правовых актов под № 3637):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новой редакции: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назначения. Положения данного подпункта применяются с учетом требований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125 и </w:t>
      </w:r>
      <w:r>
        <w:rPr>
          <w:rFonts w:ascii="Times New Roman"/>
          <w:b w:val="false"/>
          <w:i w:val="false"/>
          <w:color w:val="000000"/>
          <w:sz w:val="28"/>
        </w:rPr>
        <w:t>статьей 145-1</w:t>
      </w:r>
      <w:r>
        <w:rPr>
          <w:rFonts w:ascii="Times New Roman"/>
          <w:b w:val="false"/>
          <w:i w:val="false"/>
          <w:color w:val="000000"/>
          <w:sz w:val="28"/>
        </w:rPr>
        <w:t> Водного кодекса Республики Казахстан;";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новой редакции: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применение всех видов пестицидов и удобрений.";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2), 3) изложить в новой редакции: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воды;";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6), 7) изложить в новой редакции: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пестицидов.".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установлении водоохранной зоны и полосы реки Тобол на участке под строительство двух девятиэтажных жилых домов на территории города Костанай по улице Воинов-Интернационалистов, режима и особых условий их хозяйственного использования" от 5 июня 2008 года № 319 (зарегистрировано в Реестре государственной регистрации нормативных правовых актов под № 3643):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новой редакции: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назначения. Положения данного подпункта применяются с учетом требований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125 и </w:t>
      </w:r>
      <w:r>
        <w:rPr>
          <w:rFonts w:ascii="Times New Roman"/>
          <w:b w:val="false"/>
          <w:i w:val="false"/>
          <w:color w:val="000000"/>
          <w:sz w:val="28"/>
        </w:rPr>
        <w:t>статьей 145-1</w:t>
      </w:r>
      <w:r>
        <w:rPr>
          <w:rFonts w:ascii="Times New Roman"/>
          <w:b w:val="false"/>
          <w:i w:val="false"/>
          <w:color w:val="000000"/>
          <w:sz w:val="28"/>
        </w:rPr>
        <w:t> Водного кодекса Республики Казахстан;";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новой редакции: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применение всех видов пестицидов и удобрений.";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2), 3) изложить в новой редакции: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воды;";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6), 7) изложить в новой редакции: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пестицидов.".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установлении водоохранных зон и полос реки Тобол, Амангельдинского водохранилища и озера Безымянное на участках под строительство объектов, режима и особых условий их хозяйственного использования" от 5 июня 2008 года № 320 (зарегистрировано в Реестре государственной регистрации нормативных правовых актов под № 3645):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семь, изложить в новой редакции: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Безымянное оздоровительно-развлекательный комплекс на территории города Тобыл Костанайского района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</w:tbl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новой редакции: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назначения. Положения данного подпункта применяются с учетом требований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125 и </w:t>
      </w:r>
      <w:r>
        <w:rPr>
          <w:rFonts w:ascii="Times New Roman"/>
          <w:b w:val="false"/>
          <w:i w:val="false"/>
          <w:color w:val="000000"/>
          <w:sz w:val="28"/>
        </w:rPr>
        <w:t>статьей 145-1</w:t>
      </w:r>
      <w:r>
        <w:rPr>
          <w:rFonts w:ascii="Times New Roman"/>
          <w:b w:val="false"/>
          <w:i w:val="false"/>
          <w:color w:val="000000"/>
          <w:sz w:val="28"/>
        </w:rPr>
        <w:t> Водного кодекса Республики Казахстан;";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новой редакции: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применение всех видов пестицидов и удобрений.";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2), 3) изложить в новой редакции: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воды;";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6), 7) изложить в новой редакции: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пестицидов.".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установлении водоохранной зоны и полосы озера Шошкалы на участке под строительство туристских комплексов на территории Киевского сельского округа и села Варваровка Узункольского района, режима и особых условий их хозяйственного использования" от 5 июня 2008 года № 326 (зарегистрировано в Реестре государственной регистрации нормативных правовых актов под № 3644):</w:t>
      </w:r>
    </w:p>
    <w:bookmarkEnd w:id="1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 установлении водоохранной зоны и полосы озера Шошкалы на участке под строительство туристских комплексов на территории Ершовского сельского округа и села Варваровка Узункольского района, режима и особых условий их хозяйственного использования"; 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 пункта 1 изложить в новой редакции: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водоохранную зону и полосу озера Шошкалы на участке под строительство туристских комплексов на территории Ершовского сельского округа и села Варваровка Узункольского района.";</w:t>
      </w:r>
    </w:p>
    <w:bookmarkEnd w:id="1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Установить режим и особые условия хозяйственного использования водоохранной зоны и полосы озера Шошкалы на участке под строительство туристских комплексов на территории Ершовского сельского округа и села Варваровка Узункольского района согласно приложению.";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"Режим и особые условия хозяйственного использования водоохранной зоны и полосы озера Шошкалы на участке под строительство туристских комплексов на территории Ершовского сельского округа и села Варваровка Узункольского района"; 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новой редакции: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назначения. Положения данного подпункта применяются с учетом требований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125 и </w:t>
      </w:r>
      <w:r>
        <w:rPr>
          <w:rFonts w:ascii="Times New Roman"/>
          <w:b w:val="false"/>
          <w:i w:val="false"/>
          <w:color w:val="000000"/>
          <w:sz w:val="28"/>
        </w:rPr>
        <w:t>статьей 145-1</w:t>
      </w:r>
      <w:r>
        <w:rPr>
          <w:rFonts w:ascii="Times New Roman"/>
          <w:b w:val="false"/>
          <w:i w:val="false"/>
          <w:color w:val="000000"/>
          <w:sz w:val="28"/>
        </w:rPr>
        <w:t> Водного кодекса Республики Казахстан;";</w:t>
      </w:r>
    </w:p>
    <w:bookmarkEnd w:id="113"/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новой редакции:</w:t>
      </w:r>
    </w:p>
    <w:bookmarkEnd w:id="114"/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применение всех видов пестицидов и удобрений.";</w:t>
      </w:r>
    </w:p>
    <w:bookmarkEnd w:id="115"/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</w:p>
    <w:bookmarkEnd w:id="116"/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2), 3) изложить в новой редакции: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воды;";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6), 7) изложить в новой редакции: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122"/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пестицидов.".</w:t>
      </w:r>
    </w:p>
    <w:bookmarkEnd w:id="123"/>
    <w:bookmarkStart w:name="z1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установлении водоохранных зон и полос реки Тобол на участках под строительство объектов, режима и особых условий их хозяйственного использования" от 2 сентября 2008 года № 425 (зарегистрировано в Реестре государственной регистрации нормативных правовых актов под № 3653):</w:t>
      </w:r>
    </w:p>
    <w:bookmarkEnd w:id="124"/>
    <w:bookmarkStart w:name="z1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125"/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126"/>
    <w:bookmarkStart w:name="z13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новой редакции:</w:t>
      </w:r>
    </w:p>
    <w:bookmarkEnd w:id="127"/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назначения. Положения данного подпункта применяются с учетом требований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125 и </w:t>
      </w:r>
      <w:r>
        <w:rPr>
          <w:rFonts w:ascii="Times New Roman"/>
          <w:b w:val="false"/>
          <w:i w:val="false"/>
          <w:color w:val="000000"/>
          <w:sz w:val="28"/>
        </w:rPr>
        <w:t>статьей 145-1</w:t>
      </w:r>
      <w:r>
        <w:rPr>
          <w:rFonts w:ascii="Times New Roman"/>
          <w:b w:val="false"/>
          <w:i w:val="false"/>
          <w:color w:val="000000"/>
          <w:sz w:val="28"/>
        </w:rPr>
        <w:t> Водного кодекса Республики Казахстан;";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новой редакции: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применение всех видов пестицидов и удобрений.";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2), 3) изложить в новой редакции: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воды;";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6), 7) изложить в новой редакции: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пестицидов.".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установлении водоохранных зон и полос реки Тобол, Амангельдинского водохранилища и реки Тогузак на участках под строительство объектов, режима и особых условий их хозяйственного использования" от 23 июня 2009 года № 233 (зарегистрировано в Реестре государственной регистрации нормативных правовых актов под № 3684):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семь, изложить в новой редакции: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Тобол, строительство карьера для добычи известняка Шекубаевского участка Шекубаевского месторождения цементного сырья и участка, предназначенного под строительство цементного завода, расположенное на территории села Глебовка Денисовского района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№ 1-4750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№ 2-600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209,23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209,23</w:t>
            </w:r>
          </w:p>
        </w:tc>
      </w:tr>
    </w:tbl>
    <w:bookmarkStart w:name="z16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50"/>
    <w:bookmarkStart w:name="z16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151"/>
    <w:bookmarkStart w:name="z16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152"/>
    <w:bookmarkStart w:name="z16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новой редакции:</w:t>
      </w:r>
    </w:p>
    <w:bookmarkEnd w:id="153"/>
    <w:bookmarkStart w:name="z16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назначения. Положения данного подпункта применяются с учетом требований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125 и </w:t>
      </w:r>
      <w:r>
        <w:rPr>
          <w:rFonts w:ascii="Times New Roman"/>
          <w:b w:val="false"/>
          <w:i w:val="false"/>
          <w:color w:val="000000"/>
          <w:sz w:val="28"/>
        </w:rPr>
        <w:t>статьей 145-1</w:t>
      </w:r>
      <w:r>
        <w:rPr>
          <w:rFonts w:ascii="Times New Roman"/>
          <w:b w:val="false"/>
          <w:i w:val="false"/>
          <w:color w:val="000000"/>
          <w:sz w:val="28"/>
        </w:rPr>
        <w:t> Водного кодекса Республики Казахстан;";</w:t>
      </w:r>
    </w:p>
    <w:bookmarkEnd w:id="154"/>
    <w:bookmarkStart w:name="z16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новой редакции:</w:t>
      </w:r>
    </w:p>
    <w:bookmarkEnd w:id="155"/>
    <w:bookmarkStart w:name="z16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применение всех видов пестицидов и удобрений.";</w:t>
      </w:r>
    </w:p>
    <w:bookmarkEnd w:id="156"/>
    <w:bookmarkStart w:name="z16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</w:p>
    <w:bookmarkEnd w:id="157"/>
    <w:bookmarkStart w:name="z17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2), 3) изложить в новой редакции:</w:t>
      </w:r>
    </w:p>
    <w:bookmarkEnd w:id="158"/>
    <w:bookmarkStart w:name="z17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159"/>
    <w:bookmarkStart w:name="z17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воды;";</w:t>
      </w:r>
    </w:p>
    <w:bookmarkEnd w:id="160"/>
    <w:bookmarkStart w:name="z17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6), 7) изложить в новой редакции:</w:t>
      </w:r>
    </w:p>
    <w:bookmarkEnd w:id="161"/>
    <w:bookmarkStart w:name="z17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162"/>
    <w:bookmarkStart w:name="z17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163"/>
    <w:bookmarkStart w:name="z17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пестицидов.".</w:t>
      </w:r>
    </w:p>
    <w:bookmarkEnd w:id="164"/>
    <w:bookmarkStart w:name="z17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установлении водоохранных зон и полос Амангельдинского водохранилища на участках под строительство объектов и режима их хозяйственного использования" от 9 марта 2010 года № 83 (зарегистрировано в Реестре государственной регистрации нормативных правовых актов под № 3710):</w:t>
      </w:r>
    </w:p>
    <w:bookmarkEnd w:id="165"/>
    <w:bookmarkStart w:name="z17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166"/>
    <w:bookmarkStart w:name="z17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167"/>
    <w:bookmarkStart w:name="z18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новой редакции:</w:t>
      </w:r>
    </w:p>
    <w:bookmarkEnd w:id="168"/>
    <w:bookmarkStart w:name="z18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назначения. Положения данного подпункта применяются с учетом требований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125 и </w:t>
      </w:r>
      <w:r>
        <w:rPr>
          <w:rFonts w:ascii="Times New Roman"/>
          <w:b w:val="false"/>
          <w:i w:val="false"/>
          <w:color w:val="000000"/>
          <w:sz w:val="28"/>
        </w:rPr>
        <w:t>статьей 145-1</w:t>
      </w:r>
      <w:r>
        <w:rPr>
          <w:rFonts w:ascii="Times New Roman"/>
          <w:b w:val="false"/>
          <w:i w:val="false"/>
          <w:color w:val="000000"/>
          <w:sz w:val="28"/>
        </w:rPr>
        <w:t> Водного кодекса Республики Казахстан;";</w:t>
      </w:r>
    </w:p>
    <w:bookmarkEnd w:id="169"/>
    <w:bookmarkStart w:name="z18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новой редакции:</w:t>
      </w:r>
    </w:p>
    <w:bookmarkEnd w:id="170"/>
    <w:bookmarkStart w:name="z18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применение всех видов пестицидов и удобрений.";</w:t>
      </w:r>
    </w:p>
    <w:bookmarkEnd w:id="171"/>
    <w:bookmarkStart w:name="z18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</w:p>
    <w:bookmarkEnd w:id="172"/>
    <w:bookmarkStart w:name="z18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2), 3) изложить в новой редакции:</w:t>
      </w:r>
    </w:p>
    <w:bookmarkEnd w:id="173"/>
    <w:bookmarkStart w:name="z18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174"/>
    <w:bookmarkStart w:name="z18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воды;";</w:t>
      </w:r>
    </w:p>
    <w:bookmarkEnd w:id="175"/>
    <w:bookmarkStart w:name="z18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6), 7) изложить в новой редакции:</w:t>
      </w:r>
    </w:p>
    <w:bookmarkEnd w:id="176"/>
    <w:bookmarkStart w:name="z18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177"/>
    <w:bookmarkStart w:name="z19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178"/>
    <w:bookmarkStart w:name="z19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пестицидов.".</w:t>
      </w:r>
    </w:p>
    <w:bookmarkEnd w:id="179"/>
    <w:bookmarkStart w:name="z19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установлении водоохранных зон и полос реки Тобол на участках под строительство объектов и режима их хозяйственного использования" от 9 апреля 2010 года № 119 (зарегистрировано в Реестре государственной регистрации нормативных правовых актов под № 3717):</w:t>
      </w:r>
    </w:p>
    <w:bookmarkEnd w:id="180"/>
    <w:bookmarkStart w:name="z19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181"/>
    <w:bookmarkStart w:name="z19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182"/>
    <w:bookmarkStart w:name="z19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новой редакции:</w:t>
      </w:r>
    </w:p>
    <w:bookmarkEnd w:id="183"/>
    <w:bookmarkStart w:name="z19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назначения. Положения данного подпункта применяются с учетом требований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125 и </w:t>
      </w:r>
      <w:r>
        <w:rPr>
          <w:rFonts w:ascii="Times New Roman"/>
          <w:b w:val="false"/>
          <w:i w:val="false"/>
          <w:color w:val="000000"/>
          <w:sz w:val="28"/>
        </w:rPr>
        <w:t>статьей 145-1</w:t>
      </w:r>
      <w:r>
        <w:rPr>
          <w:rFonts w:ascii="Times New Roman"/>
          <w:b w:val="false"/>
          <w:i w:val="false"/>
          <w:color w:val="000000"/>
          <w:sz w:val="28"/>
        </w:rPr>
        <w:t> Водного кодекса Республики Казахстан;";</w:t>
      </w:r>
    </w:p>
    <w:bookmarkEnd w:id="184"/>
    <w:bookmarkStart w:name="z19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новой редакции:</w:t>
      </w:r>
    </w:p>
    <w:bookmarkEnd w:id="185"/>
    <w:bookmarkStart w:name="z19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применение всех видов пестицидов и удобрений.";</w:t>
      </w:r>
    </w:p>
    <w:bookmarkEnd w:id="186"/>
    <w:bookmarkStart w:name="z19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</w:p>
    <w:bookmarkEnd w:id="187"/>
    <w:bookmarkStart w:name="z20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2), 3) изложить в новой редакции:</w:t>
      </w:r>
    </w:p>
    <w:bookmarkEnd w:id="188"/>
    <w:bookmarkStart w:name="z20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189"/>
    <w:bookmarkStart w:name="z20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воды;";</w:t>
      </w:r>
    </w:p>
    <w:bookmarkEnd w:id="190"/>
    <w:bookmarkStart w:name="z20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6), 7) изложить в новой редакции:</w:t>
      </w:r>
    </w:p>
    <w:bookmarkEnd w:id="191"/>
    <w:bookmarkStart w:name="z20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192"/>
    <w:bookmarkStart w:name="z205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193"/>
    <w:bookmarkStart w:name="z206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пестицидов.".</w:t>
      </w:r>
    </w:p>
    <w:bookmarkEnd w:id="194"/>
    <w:bookmarkStart w:name="z207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установлении водоохранных зон и полос реки Тобол и реки Убаган на участках под строительство объектов, режима и особых условий их хозяйственного использования" от 20 мая 2010 года № 196 (зарегистрировано в Реестре государственной регистрации нормативных правовых актов под № 3725):</w:t>
      </w:r>
    </w:p>
    <w:bookmarkEnd w:id="195"/>
    <w:bookmarkStart w:name="z20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196"/>
    <w:bookmarkStart w:name="z209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три, изложить в новой редакции:</w:t>
      </w:r>
    </w:p>
    <w:bookmarkEnd w:id="197"/>
    <w:bookmarkStart w:name="z210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Убаган Участок строительства туристического комплекса отдыха, расположенный на территории Ершовского сельского округа Узункольского района 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(Заказчик проекта установления водоохранной зоны и полосы – товарищество с ограниченной ответственностью "Vorwerk")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93,21</w:t>
            </w:r>
          </w:p>
        </w:tc>
      </w:tr>
    </w:tbl>
    <w:bookmarkStart w:name="z212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00"/>
    <w:bookmarkStart w:name="z21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201"/>
    <w:bookmarkStart w:name="z214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202"/>
    <w:bookmarkStart w:name="z21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новой редакции:</w:t>
      </w:r>
    </w:p>
    <w:bookmarkEnd w:id="203"/>
    <w:bookmarkStart w:name="z216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назначения. Положения данного подпункта применяются с учетом требований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125 и </w:t>
      </w:r>
      <w:r>
        <w:rPr>
          <w:rFonts w:ascii="Times New Roman"/>
          <w:b w:val="false"/>
          <w:i w:val="false"/>
          <w:color w:val="000000"/>
          <w:sz w:val="28"/>
        </w:rPr>
        <w:t>статьей 145-1</w:t>
      </w:r>
      <w:r>
        <w:rPr>
          <w:rFonts w:ascii="Times New Roman"/>
          <w:b w:val="false"/>
          <w:i w:val="false"/>
          <w:color w:val="000000"/>
          <w:sz w:val="28"/>
        </w:rPr>
        <w:t> Водного кодекса Республики Казахстан;";</w:t>
      </w:r>
    </w:p>
    <w:bookmarkEnd w:id="204"/>
    <w:bookmarkStart w:name="z21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новой редакции:</w:t>
      </w:r>
    </w:p>
    <w:bookmarkEnd w:id="205"/>
    <w:bookmarkStart w:name="z218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применение всех видов пестицидов и удобрений.";</w:t>
      </w:r>
    </w:p>
    <w:bookmarkEnd w:id="206"/>
    <w:bookmarkStart w:name="z219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</w:p>
    <w:bookmarkEnd w:id="207"/>
    <w:bookmarkStart w:name="z22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2), 3) изложить в новой редакции:</w:t>
      </w:r>
    </w:p>
    <w:bookmarkEnd w:id="208"/>
    <w:bookmarkStart w:name="z221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209"/>
    <w:bookmarkStart w:name="z222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воды;";</w:t>
      </w:r>
    </w:p>
    <w:bookmarkEnd w:id="210"/>
    <w:bookmarkStart w:name="z223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6), 7) изложить в новой редакции:</w:t>
      </w:r>
    </w:p>
    <w:bookmarkEnd w:id="211"/>
    <w:bookmarkStart w:name="z224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212"/>
    <w:bookmarkStart w:name="z225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213"/>
    <w:bookmarkStart w:name="z226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пестицидов.".</w:t>
      </w:r>
    </w:p>
    <w:bookmarkEnd w:id="214"/>
    <w:bookmarkStart w:name="z227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установлении водоохранных зон и полос реки Тобол и Кызыл-Жарского водохранилища на участках под строительство объектов, режима и особых условий их хозяйственного использования" от 1 июня 2010 года № 206 (зарегистрировано в Реестре государственной регистрации нормативных правовых актов под № 3726):</w:t>
      </w:r>
    </w:p>
    <w:bookmarkEnd w:id="215"/>
    <w:bookmarkStart w:name="z228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</w:p>
    <w:bookmarkEnd w:id="216"/>
    <w:bookmarkStart w:name="z229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217"/>
    <w:bookmarkStart w:name="z230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новой редакции:</w:t>
      </w:r>
    </w:p>
    <w:bookmarkEnd w:id="218"/>
    <w:bookmarkStart w:name="z231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назначения. Положения данного подпункта применяются с учетом требований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125 и </w:t>
      </w:r>
      <w:r>
        <w:rPr>
          <w:rFonts w:ascii="Times New Roman"/>
          <w:b w:val="false"/>
          <w:i w:val="false"/>
          <w:color w:val="000000"/>
          <w:sz w:val="28"/>
        </w:rPr>
        <w:t>статьей 145-1</w:t>
      </w:r>
      <w:r>
        <w:rPr>
          <w:rFonts w:ascii="Times New Roman"/>
          <w:b w:val="false"/>
          <w:i w:val="false"/>
          <w:color w:val="000000"/>
          <w:sz w:val="28"/>
        </w:rPr>
        <w:t> Водного кодекса Республики Казахстан;";</w:t>
      </w:r>
    </w:p>
    <w:bookmarkEnd w:id="219"/>
    <w:bookmarkStart w:name="z232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новой редакции:</w:t>
      </w:r>
    </w:p>
    <w:bookmarkEnd w:id="220"/>
    <w:bookmarkStart w:name="z233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применение всех видов пестицидов и удобрений.";</w:t>
      </w:r>
    </w:p>
    <w:bookmarkEnd w:id="221"/>
    <w:bookmarkStart w:name="z234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</w:p>
    <w:bookmarkEnd w:id="222"/>
    <w:bookmarkStart w:name="z235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2), 3) изложить в новой редакции:</w:t>
      </w:r>
    </w:p>
    <w:bookmarkEnd w:id="223"/>
    <w:bookmarkStart w:name="z236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224"/>
    <w:bookmarkStart w:name="z237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воды;";</w:t>
      </w:r>
    </w:p>
    <w:bookmarkEnd w:id="225"/>
    <w:bookmarkStart w:name="z238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6), 7) изложить в новой редакции:</w:t>
      </w:r>
    </w:p>
    <w:bookmarkEnd w:id="226"/>
    <w:bookmarkStart w:name="z239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227"/>
    <w:bookmarkStart w:name="z240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228"/>
    <w:bookmarkStart w:name="z241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пестицидов.".</w:t>
      </w:r>
    </w:p>
    <w:bookmarkEnd w:id="229"/>
    <w:bookmarkStart w:name="z242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установлении водоохранной зоны и полосы реки Тобол в пределах земельных участков товарищества с ограниченной ответственностью "Садчиковское", расположенных в селе Садчиковка Костанайского района, режима и особых условий их хозяйственного использования" от 23 июня 2010 года № 235 (зарегистрировано в Реестре государственной регистрации нормативных правовых актов под № 3723): </w:t>
      </w:r>
    </w:p>
    <w:bookmarkEnd w:id="230"/>
    <w:bookmarkStart w:name="z243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231"/>
    <w:bookmarkStart w:name="z244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232"/>
    <w:bookmarkStart w:name="z245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новой редакции:</w:t>
      </w:r>
    </w:p>
    <w:bookmarkEnd w:id="233"/>
    <w:bookmarkStart w:name="z246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назначения. Положения данного подпункта применяются с учетом требований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125 и </w:t>
      </w:r>
      <w:r>
        <w:rPr>
          <w:rFonts w:ascii="Times New Roman"/>
          <w:b w:val="false"/>
          <w:i w:val="false"/>
          <w:color w:val="000000"/>
          <w:sz w:val="28"/>
        </w:rPr>
        <w:t>статьей 145-1</w:t>
      </w:r>
      <w:r>
        <w:rPr>
          <w:rFonts w:ascii="Times New Roman"/>
          <w:b w:val="false"/>
          <w:i w:val="false"/>
          <w:color w:val="000000"/>
          <w:sz w:val="28"/>
        </w:rPr>
        <w:t> Водного кодекса Республики Казахстан;";</w:t>
      </w:r>
    </w:p>
    <w:bookmarkEnd w:id="234"/>
    <w:bookmarkStart w:name="z247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новой редакции:</w:t>
      </w:r>
    </w:p>
    <w:bookmarkEnd w:id="235"/>
    <w:bookmarkStart w:name="z248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применение всех видов пестицидов и удобрений.";</w:t>
      </w:r>
    </w:p>
    <w:bookmarkEnd w:id="236"/>
    <w:bookmarkStart w:name="z249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</w:p>
    <w:bookmarkEnd w:id="237"/>
    <w:bookmarkStart w:name="z250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2), 3) изложить в новой редакции:</w:t>
      </w:r>
    </w:p>
    <w:bookmarkEnd w:id="238"/>
    <w:bookmarkStart w:name="z251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239"/>
    <w:bookmarkStart w:name="z252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воды;";</w:t>
      </w:r>
    </w:p>
    <w:bookmarkEnd w:id="240"/>
    <w:bookmarkStart w:name="z253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6), 7) изложить в новой редакции:</w:t>
      </w:r>
    </w:p>
    <w:bookmarkEnd w:id="241"/>
    <w:bookmarkStart w:name="z254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242"/>
    <w:bookmarkStart w:name="z255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243"/>
    <w:bookmarkStart w:name="z256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пестицидов.".</w:t>
      </w:r>
    </w:p>
    <w:bookmarkEnd w:id="244"/>
    <w:bookmarkStart w:name="z257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установлении водоохранной зоны и полосы реки Тобол промышленного комплекса № 1, расположенного на территории промышленной зоны города Лисаковска, режима и особых условий их хозяйственного использования" от 27 августа 2010 года № 327 (зарегистрировано в Реестре государственной регистрации нормативных правовых актов под № 3735):</w:t>
      </w:r>
    </w:p>
    <w:bookmarkEnd w:id="245"/>
    <w:bookmarkStart w:name="z258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246"/>
    <w:bookmarkStart w:name="z259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247"/>
    <w:bookmarkStart w:name="z260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новой редакции:</w:t>
      </w:r>
    </w:p>
    <w:bookmarkEnd w:id="248"/>
    <w:bookmarkStart w:name="z261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назначения. Положения данного подпункта применяются с учетом требований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125 и </w:t>
      </w:r>
      <w:r>
        <w:rPr>
          <w:rFonts w:ascii="Times New Roman"/>
          <w:b w:val="false"/>
          <w:i w:val="false"/>
          <w:color w:val="000000"/>
          <w:sz w:val="28"/>
        </w:rPr>
        <w:t>статьей 145-1</w:t>
      </w:r>
      <w:r>
        <w:rPr>
          <w:rFonts w:ascii="Times New Roman"/>
          <w:b w:val="false"/>
          <w:i w:val="false"/>
          <w:color w:val="000000"/>
          <w:sz w:val="28"/>
        </w:rPr>
        <w:t> Водного кодекса Республики Казахстан;";</w:t>
      </w:r>
    </w:p>
    <w:bookmarkEnd w:id="249"/>
    <w:bookmarkStart w:name="z262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новой редакции:</w:t>
      </w:r>
    </w:p>
    <w:bookmarkEnd w:id="250"/>
    <w:bookmarkStart w:name="z263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применение всех видов пестицидов и удобрений.";</w:t>
      </w:r>
    </w:p>
    <w:bookmarkEnd w:id="251"/>
    <w:bookmarkStart w:name="z264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</w:p>
    <w:bookmarkEnd w:id="252"/>
    <w:bookmarkStart w:name="z265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2), 3) изложить в новой редакции:</w:t>
      </w:r>
    </w:p>
    <w:bookmarkEnd w:id="253"/>
    <w:bookmarkStart w:name="z266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254"/>
    <w:bookmarkStart w:name="z267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воды;";</w:t>
      </w:r>
    </w:p>
    <w:bookmarkEnd w:id="255"/>
    <w:bookmarkStart w:name="z268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6), 7) изложить в новой редакции:</w:t>
      </w:r>
    </w:p>
    <w:bookmarkEnd w:id="256"/>
    <w:bookmarkStart w:name="z269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257"/>
    <w:bookmarkStart w:name="z270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258"/>
    <w:bookmarkStart w:name="z271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пестицидов.".</w:t>
      </w:r>
    </w:p>
    <w:bookmarkEnd w:id="259"/>
    <w:bookmarkStart w:name="z272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установлении водоохранной зоны и полосы реки Тобол в пределах земельного участка под строительство мельничного комплекса, расположенного в селе Денисовка Денисовского района, режима и особых условий их хозяйственного использования" от 29 ноября 2010 года № 468 (зарегистрировано в Реестре государственной регистрации нормативных правовых актов под № 3743):</w:t>
      </w:r>
    </w:p>
    <w:bookmarkEnd w:id="260"/>
    <w:bookmarkStart w:name="z273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261"/>
    <w:bookmarkStart w:name="z274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262"/>
    <w:bookmarkStart w:name="z275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новой редакции:</w:t>
      </w:r>
    </w:p>
    <w:bookmarkEnd w:id="263"/>
    <w:bookmarkStart w:name="z276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назначения. Положения данного подпункта применяются с учетом требований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125 и </w:t>
      </w:r>
      <w:r>
        <w:rPr>
          <w:rFonts w:ascii="Times New Roman"/>
          <w:b w:val="false"/>
          <w:i w:val="false"/>
          <w:color w:val="000000"/>
          <w:sz w:val="28"/>
        </w:rPr>
        <w:t>статьей 145-1</w:t>
      </w:r>
      <w:r>
        <w:rPr>
          <w:rFonts w:ascii="Times New Roman"/>
          <w:b w:val="false"/>
          <w:i w:val="false"/>
          <w:color w:val="000000"/>
          <w:sz w:val="28"/>
        </w:rPr>
        <w:t> Водного кодекса Республики Казахстан;";</w:t>
      </w:r>
    </w:p>
    <w:bookmarkEnd w:id="264"/>
    <w:bookmarkStart w:name="z277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новой редакции:</w:t>
      </w:r>
    </w:p>
    <w:bookmarkEnd w:id="265"/>
    <w:bookmarkStart w:name="z278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применение всех видов пестицидов и удобрений.";</w:t>
      </w:r>
    </w:p>
    <w:bookmarkEnd w:id="266"/>
    <w:bookmarkStart w:name="z279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</w:p>
    <w:bookmarkEnd w:id="267"/>
    <w:bookmarkStart w:name="z280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2), 3) изложить в новой редакции:</w:t>
      </w:r>
    </w:p>
    <w:bookmarkEnd w:id="268"/>
    <w:bookmarkStart w:name="z281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269"/>
    <w:bookmarkStart w:name="z282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воды;";</w:t>
      </w:r>
    </w:p>
    <w:bookmarkEnd w:id="270"/>
    <w:bookmarkStart w:name="z283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6), 7) изложить в новой редакции:</w:t>
      </w:r>
    </w:p>
    <w:bookmarkEnd w:id="271"/>
    <w:bookmarkStart w:name="z284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272"/>
    <w:bookmarkStart w:name="z285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273"/>
    <w:bookmarkStart w:name="z286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пестицидов.".</w:t>
      </w:r>
    </w:p>
    <w:bookmarkEnd w:id="274"/>
    <w:bookmarkStart w:name="z287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установлении водоохранных зон и полос акватории реки Тобол и примыкающих к ней территорий в границах города Костанай и Костанайского района, режима и особых условий их хозяйственного использования" от 7 октября 2011 года № 399 (зарегистрировано в Реестре государственной регистрации нормативных правовых актов под № 3781):</w:t>
      </w:r>
    </w:p>
    <w:bookmarkEnd w:id="2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89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Акимам города Костаная и Костанайского района:</w:t>
      </w:r>
    </w:p>
    <w:bookmarkEnd w:id="276"/>
    <w:bookmarkStart w:name="z290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совместно с Филиалом некоммерческого акционерного общества "Государственная корпорация "Правительство для граждан" по Костанайской области (по согласованию), в пределах своей компетенции, принять меры по переводу земель водоохранных полос в земли водного фонда, с внесением соответствующих изменений в государственный земельный кадастр;</w:t>
      </w:r>
    </w:p>
    <w:bookmarkEnd w:id="277"/>
    <w:bookmarkStart w:name="z291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довести до землепользователей установленные границы водоохранных зон, полос, режим и особые условия их хозяйственного использования;</w:t>
      </w:r>
    </w:p>
    <w:bookmarkEnd w:id="278"/>
    <w:bookmarkStart w:name="z292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провести работу по выносу или ликвидации объектов, расположенных в пределах водоохранных зон и полос, установленных пунктом 1 настоящего постановления и оказывающих вредное воздействие на состояние водных объектов.</w:t>
      </w:r>
    </w:p>
    <w:bookmarkEnd w:id="279"/>
    <w:bookmarkStart w:name="z293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Рекомендовать республиканскому государственному учреждению "Тобол-Торгайская бассейновая инспекция по регулированию использования и охране водных ресурсов Комитета по водным ресурсам Министерства экологии, геологии и природных ресурсов Республики Казахстан" (по согласованию), республиканскому государственному учреждению "Департамент экологии по Костанайской области Комитета экологического регулирования и контроля Министерства экологии, геологии и природных ресурсов Республики Казахстан" (по согласованию) усилить контроль за соблюдением требований к режиму хозяйственной деятельности на водоохранных зонах и полосах в соответствии с законодательством Республики Казахстан и в пределах своей компетенции.</w:t>
      </w:r>
    </w:p>
    <w:bookmarkEnd w:id="280"/>
    <w:bookmarkStart w:name="z294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курирующего заместителя акима Костанайской области."; </w:t>
      </w:r>
    </w:p>
    <w:bookmarkEnd w:id="281"/>
    <w:bookmarkStart w:name="z295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282"/>
    <w:bookmarkStart w:name="z296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283"/>
    <w:bookmarkStart w:name="z297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новой редакции:</w:t>
      </w:r>
    </w:p>
    <w:bookmarkEnd w:id="284"/>
    <w:bookmarkStart w:name="z298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назначения. Положения данного подпункта применяются с учетом требований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125 и </w:t>
      </w:r>
      <w:r>
        <w:rPr>
          <w:rFonts w:ascii="Times New Roman"/>
          <w:b w:val="false"/>
          <w:i w:val="false"/>
          <w:color w:val="000000"/>
          <w:sz w:val="28"/>
        </w:rPr>
        <w:t>статьей 145-1</w:t>
      </w:r>
      <w:r>
        <w:rPr>
          <w:rFonts w:ascii="Times New Roman"/>
          <w:b w:val="false"/>
          <w:i w:val="false"/>
          <w:color w:val="000000"/>
          <w:sz w:val="28"/>
        </w:rPr>
        <w:t> Водного кодекса Республики Казахстан;";</w:t>
      </w:r>
    </w:p>
    <w:bookmarkEnd w:id="285"/>
    <w:bookmarkStart w:name="z299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новой редакции:</w:t>
      </w:r>
    </w:p>
    <w:bookmarkEnd w:id="286"/>
    <w:bookmarkStart w:name="z300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применение всех видов пестицидов и удобрений.";</w:t>
      </w:r>
    </w:p>
    <w:bookmarkEnd w:id="287"/>
    <w:bookmarkStart w:name="z301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</w:p>
    <w:bookmarkEnd w:id="288"/>
    <w:bookmarkStart w:name="z302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2), 3) изложить в новой редакции:</w:t>
      </w:r>
    </w:p>
    <w:bookmarkEnd w:id="289"/>
    <w:bookmarkStart w:name="z303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290"/>
    <w:bookmarkStart w:name="z304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воды;";</w:t>
      </w:r>
    </w:p>
    <w:bookmarkEnd w:id="291"/>
    <w:bookmarkStart w:name="z305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6), 7) изложить в новой редакции:</w:t>
      </w:r>
    </w:p>
    <w:bookmarkEnd w:id="292"/>
    <w:bookmarkStart w:name="z306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293"/>
    <w:bookmarkStart w:name="z307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294"/>
    <w:bookmarkStart w:name="z308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пестицидов.".</w:t>
      </w:r>
    </w:p>
    <w:bookmarkEnd w:id="295"/>
    <w:bookmarkStart w:name="z309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установлении водоохранной зоны и полосы реки Тогузак в пределах производственной площадки акционерного общества "Комсомольская птицефабрика" в селе Гурьяновское Карабалыкского района, режима и особых условий их хозяйственного использования" от 14 октября 2011 года № 411 (зарегистрировано в Реестре государственной регистрации нормативных правовых актов под № 3778):</w:t>
      </w:r>
    </w:p>
    <w:bookmarkEnd w:id="296"/>
    <w:bookmarkStart w:name="z310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297"/>
    <w:bookmarkStart w:name="z311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298"/>
    <w:bookmarkStart w:name="z312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новой редакции:</w:t>
      </w:r>
    </w:p>
    <w:bookmarkEnd w:id="299"/>
    <w:bookmarkStart w:name="z313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назначения. Положения данного подпункта применяются с учетом требований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125 и </w:t>
      </w:r>
      <w:r>
        <w:rPr>
          <w:rFonts w:ascii="Times New Roman"/>
          <w:b w:val="false"/>
          <w:i w:val="false"/>
          <w:color w:val="000000"/>
          <w:sz w:val="28"/>
        </w:rPr>
        <w:t>статьей 145-1</w:t>
      </w:r>
      <w:r>
        <w:rPr>
          <w:rFonts w:ascii="Times New Roman"/>
          <w:b w:val="false"/>
          <w:i w:val="false"/>
          <w:color w:val="000000"/>
          <w:sz w:val="28"/>
        </w:rPr>
        <w:t> Водного кодекса Республики Казахстан;";</w:t>
      </w:r>
    </w:p>
    <w:bookmarkEnd w:id="300"/>
    <w:bookmarkStart w:name="z314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новой редакции:</w:t>
      </w:r>
    </w:p>
    <w:bookmarkEnd w:id="301"/>
    <w:bookmarkStart w:name="z315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применение всех видов пестицидов и удобрений.";</w:t>
      </w:r>
    </w:p>
    <w:bookmarkEnd w:id="302"/>
    <w:bookmarkStart w:name="z316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</w:p>
    <w:bookmarkEnd w:id="303"/>
    <w:bookmarkStart w:name="z317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2), 3) изложить в новой редакции:</w:t>
      </w:r>
    </w:p>
    <w:bookmarkEnd w:id="304"/>
    <w:bookmarkStart w:name="z318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305"/>
    <w:bookmarkStart w:name="z319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воды;";</w:t>
      </w:r>
    </w:p>
    <w:bookmarkEnd w:id="306"/>
    <w:bookmarkStart w:name="z320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6), 7) изложить в новой редакции:</w:t>
      </w:r>
    </w:p>
    <w:bookmarkEnd w:id="307"/>
    <w:bookmarkStart w:name="z321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308"/>
    <w:bookmarkStart w:name="z322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309"/>
    <w:bookmarkStart w:name="z323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пестицидов.".</w:t>
      </w:r>
    </w:p>
    <w:bookmarkEnd w:id="310"/>
    <w:bookmarkStart w:name="z324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установлении водоохранной зоны и полосы реки Тобол на земельном участке, предназначенном под реконструкцию животноводческих помещений на 1000 голов свиней в селе Гришенка Денисовского сельского округа Денисовского района, режима и особых условий их хозяйственного использования" от 31 октября 2011 года № 451 (зарегистрировано в Реестре государственной регистрации нормативных правовых актов под № 3783):</w:t>
      </w:r>
    </w:p>
    <w:bookmarkEnd w:id="311"/>
    <w:bookmarkStart w:name="z325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312"/>
    <w:bookmarkStart w:name="z326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313"/>
    <w:bookmarkStart w:name="z327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новой редакции:</w:t>
      </w:r>
    </w:p>
    <w:bookmarkEnd w:id="314"/>
    <w:bookmarkStart w:name="z328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назначения. Положения данного подпункта применяются с учетом требований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125 и </w:t>
      </w:r>
      <w:r>
        <w:rPr>
          <w:rFonts w:ascii="Times New Roman"/>
          <w:b w:val="false"/>
          <w:i w:val="false"/>
          <w:color w:val="000000"/>
          <w:sz w:val="28"/>
        </w:rPr>
        <w:t>статьей 145-1</w:t>
      </w:r>
      <w:r>
        <w:rPr>
          <w:rFonts w:ascii="Times New Roman"/>
          <w:b w:val="false"/>
          <w:i w:val="false"/>
          <w:color w:val="000000"/>
          <w:sz w:val="28"/>
        </w:rPr>
        <w:t> Водного кодекса Республики Казахстан;";</w:t>
      </w:r>
    </w:p>
    <w:bookmarkEnd w:id="315"/>
    <w:bookmarkStart w:name="z329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новой редакции:</w:t>
      </w:r>
    </w:p>
    <w:bookmarkEnd w:id="316"/>
    <w:bookmarkStart w:name="z330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применение всех видов пестицидов и удобрений.";</w:t>
      </w:r>
    </w:p>
    <w:bookmarkEnd w:id="317"/>
    <w:bookmarkStart w:name="z331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</w:p>
    <w:bookmarkEnd w:id="318"/>
    <w:bookmarkStart w:name="z332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2), 3) изложить в новой редакции:</w:t>
      </w:r>
    </w:p>
    <w:bookmarkEnd w:id="319"/>
    <w:bookmarkStart w:name="z333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320"/>
    <w:bookmarkStart w:name="z334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воды;";</w:t>
      </w:r>
    </w:p>
    <w:bookmarkEnd w:id="321"/>
    <w:bookmarkStart w:name="z335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6), 7) изложить в новой редакции:</w:t>
      </w:r>
    </w:p>
    <w:bookmarkEnd w:id="322"/>
    <w:bookmarkStart w:name="z336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323"/>
    <w:bookmarkStart w:name="z337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324"/>
    <w:bookmarkStart w:name="z338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пестицидов.".</w:t>
      </w:r>
    </w:p>
    <w:bookmarkEnd w:id="325"/>
    <w:bookmarkStart w:name="z339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установлении водоохранной зоны и полосы реки Тобол в пределах Кызыл-Жарского водохранилища для земельного участка под обслуживание и эксплуатацию гостиничного комплекса, принадлежащего товариществу с ограниченной ответственностью "Алина", расположенного в городе Лисаковск, режима и особых условий их хозяйственного использования" от 13 января 2012 года № 12 (зарегистрировано в Реестре государственной регистрации нормативных правовых актов под № 3794):</w:t>
      </w:r>
    </w:p>
    <w:bookmarkEnd w:id="326"/>
    <w:bookmarkStart w:name="z340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327"/>
    <w:bookmarkStart w:name="z341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328"/>
    <w:bookmarkStart w:name="z342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новой редакции:</w:t>
      </w:r>
    </w:p>
    <w:bookmarkEnd w:id="329"/>
    <w:bookmarkStart w:name="z343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назначения. Положения данного подпункта применяются с учетом требований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125 и </w:t>
      </w:r>
      <w:r>
        <w:rPr>
          <w:rFonts w:ascii="Times New Roman"/>
          <w:b w:val="false"/>
          <w:i w:val="false"/>
          <w:color w:val="000000"/>
          <w:sz w:val="28"/>
        </w:rPr>
        <w:t>статьей 145-1</w:t>
      </w:r>
      <w:r>
        <w:rPr>
          <w:rFonts w:ascii="Times New Roman"/>
          <w:b w:val="false"/>
          <w:i w:val="false"/>
          <w:color w:val="000000"/>
          <w:sz w:val="28"/>
        </w:rPr>
        <w:t> Водного кодекса Республики Казахстан;";</w:t>
      </w:r>
    </w:p>
    <w:bookmarkEnd w:id="330"/>
    <w:bookmarkStart w:name="z344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новой редакции:</w:t>
      </w:r>
    </w:p>
    <w:bookmarkEnd w:id="331"/>
    <w:bookmarkStart w:name="z345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применение всех видов пестицидов и удобрений.";</w:t>
      </w:r>
    </w:p>
    <w:bookmarkEnd w:id="332"/>
    <w:bookmarkStart w:name="z346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</w:p>
    <w:bookmarkEnd w:id="333"/>
    <w:bookmarkStart w:name="z347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2), 3) изложить в новой редакции:</w:t>
      </w:r>
    </w:p>
    <w:bookmarkEnd w:id="334"/>
    <w:bookmarkStart w:name="z348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335"/>
    <w:bookmarkStart w:name="z349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воды;";</w:t>
      </w:r>
    </w:p>
    <w:bookmarkEnd w:id="336"/>
    <w:bookmarkStart w:name="z350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6), 7) изложить в новой редакции:</w:t>
      </w:r>
    </w:p>
    <w:bookmarkEnd w:id="337"/>
    <w:bookmarkStart w:name="z351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338"/>
    <w:bookmarkStart w:name="z352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339"/>
    <w:bookmarkStart w:name="z353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пестицидов.".</w:t>
      </w:r>
    </w:p>
    <w:bookmarkEnd w:id="340"/>
    <w:bookmarkStart w:name="z354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установлении водоохранных зон и полос реки Тобол в границах сел Денисовка, Некрасовка, Антоновка Денисовского района Костанайской области, режима и особых условий их хозяйственного использования" от 3 апреля 2012 года № 156 (зарегистрировано в Реестре государственной регистрации нормативных правовых актов под № 3798):</w:t>
      </w:r>
    </w:p>
    <w:bookmarkEnd w:id="3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56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Акиму Денисовского района:</w:t>
      </w:r>
    </w:p>
    <w:bookmarkEnd w:id="342"/>
    <w:bookmarkStart w:name="z357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совместно с Филиалом некоммерческого акционерного общества "Государственная корпорация "Правительство для граждан" по Костанайской области (по согласованию) принять меры по переводу земель водоохранных полос в земли водного фонда, с внесением соответствующих изменений в государственный земельный кадастр;</w:t>
      </w:r>
    </w:p>
    <w:bookmarkEnd w:id="343"/>
    <w:bookmarkStart w:name="z358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довести до землепользователей установленные границы водоохранных зон, полос, режим и особые условия их хозяйственного использования;</w:t>
      </w:r>
    </w:p>
    <w:bookmarkEnd w:id="344"/>
    <w:bookmarkStart w:name="z359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провести работу по выносу или ликвидации объектов, оказывающих вредное воздействие на состояние реки Тобол, расположенных в пределах водоохранных зон и полос, установленных пунктом 1 настоящего постановления.</w:t>
      </w:r>
    </w:p>
    <w:bookmarkEnd w:id="345"/>
    <w:bookmarkStart w:name="z360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Рекомендовать республиканскому государственному учреждению "Тобол-Торгайская бассейновая инспекция по регулированию использования и охране водных ресурсов Комитета по водным ресурсам Министерства экологии, геологии и природных ресурсов Республики Казахстан" (по согласованию), республиканскому государственному учреждению "Департамент экологии по Костанайской области Комитета экологического регулирования и контроля Министерства экологии, геологии и природных ресурсов Республики Казахстан" (по согласованию) усилить контроль за соблюдением требований к режиму хозяйственной деятельности на водоохранных зонах и полосах в соответствии с законодательством Республики Казахстан и в пределах своей компетенции.</w:t>
      </w:r>
    </w:p>
    <w:bookmarkEnd w:id="346"/>
    <w:bookmarkStart w:name="z361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курирующего заместителя акима Костанайской области."; </w:t>
      </w:r>
    </w:p>
    <w:bookmarkEnd w:id="347"/>
    <w:bookmarkStart w:name="z362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348"/>
    <w:bookmarkStart w:name="z363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349"/>
    <w:bookmarkStart w:name="z364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новой редакции:</w:t>
      </w:r>
    </w:p>
    <w:bookmarkEnd w:id="350"/>
    <w:bookmarkStart w:name="z365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назначения. Положения данного подпункта применяются с учетом требований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125 и </w:t>
      </w:r>
      <w:r>
        <w:rPr>
          <w:rFonts w:ascii="Times New Roman"/>
          <w:b w:val="false"/>
          <w:i w:val="false"/>
          <w:color w:val="000000"/>
          <w:sz w:val="28"/>
        </w:rPr>
        <w:t>статьей 145-1</w:t>
      </w:r>
      <w:r>
        <w:rPr>
          <w:rFonts w:ascii="Times New Roman"/>
          <w:b w:val="false"/>
          <w:i w:val="false"/>
          <w:color w:val="000000"/>
          <w:sz w:val="28"/>
        </w:rPr>
        <w:t> Водного кодекса Республики Казахстан;";</w:t>
      </w:r>
    </w:p>
    <w:bookmarkEnd w:id="351"/>
    <w:bookmarkStart w:name="z366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новой редакции:</w:t>
      </w:r>
    </w:p>
    <w:bookmarkEnd w:id="352"/>
    <w:bookmarkStart w:name="z367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применение всех видов пестицидов и удобрений.";</w:t>
      </w:r>
    </w:p>
    <w:bookmarkEnd w:id="353"/>
    <w:bookmarkStart w:name="z368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</w:p>
    <w:bookmarkEnd w:id="354"/>
    <w:bookmarkStart w:name="z369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2), 3) изложить в новой редакции:</w:t>
      </w:r>
    </w:p>
    <w:bookmarkEnd w:id="355"/>
    <w:bookmarkStart w:name="z370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356"/>
    <w:bookmarkStart w:name="z371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воды;";</w:t>
      </w:r>
    </w:p>
    <w:bookmarkEnd w:id="357"/>
    <w:bookmarkStart w:name="z372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6), 7) изложить в новой редакции:</w:t>
      </w:r>
    </w:p>
    <w:bookmarkEnd w:id="358"/>
    <w:bookmarkStart w:name="z373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359"/>
    <w:bookmarkStart w:name="z374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360"/>
    <w:bookmarkStart w:name="z375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пестицидов.".</w:t>
      </w:r>
    </w:p>
    <w:bookmarkEnd w:id="361"/>
    <w:bookmarkStart w:name="z376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установлении водоохранной зоны и полосы левобережья Верхне-Тобольского водохранилища на орошаемом земельном участке товарищества с ограниченной ответственностью "Сарыагаш" в Денисовском районе Костанайской области, режима и особых условий их хозяйственного использования" от 16 апреля 2012 года № 187 (зарегистрировано в Реестре государственной регистрации нормативных правовых актов под № 3805):</w:t>
      </w:r>
    </w:p>
    <w:bookmarkEnd w:id="362"/>
    <w:bookmarkStart w:name="z377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363"/>
    <w:bookmarkStart w:name="z378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364"/>
    <w:bookmarkStart w:name="z379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новой редакции:</w:t>
      </w:r>
    </w:p>
    <w:bookmarkEnd w:id="365"/>
    <w:bookmarkStart w:name="z380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назначения. Положения данного подпункта применяются с учетом требований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125 и </w:t>
      </w:r>
      <w:r>
        <w:rPr>
          <w:rFonts w:ascii="Times New Roman"/>
          <w:b w:val="false"/>
          <w:i w:val="false"/>
          <w:color w:val="000000"/>
          <w:sz w:val="28"/>
        </w:rPr>
        <w:t>статьей 145-1</w:t>
      </w:r>
      <w:r>
        <w:rPr>
          <w:rFonts w:ascii="Times New Roman"/>
          <w:b w:val="false"/>
          <w:i w:val="false"/>
          <w:color w:val="000000"/>
          <w:sz w:val="28"/>
        </w:rPr>
        <w:t> Водного кодекса Республики Казахстан;";</w:t>
      </w:r>
    </w:p>
    <w:bookmarkEnd w:id="366"/>
    <w:bookmarkStart w:name="z381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новой редакции:</w:t>
      </w:r>
    </w:p>
    <w:bookmarkEnd w:id="367"/>
    <w:bookmarkStart w:name="z382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применение всех видов пестицидов и удобрений.";</w:t>
      </w:r>
    </w:p>
    <w:bookmarkEnd w:id="368"/>
    <w:bookmarkStart w:name="z383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</w:p>
    <w:bookmarkEnd w:id="369"/>
    <w:bookmarkStart w:name="z384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2), 3) изложить в новой редакции:</w:t>
      </w:r>
    </w:p>
    <w:bookmarkEnd w:id="370"/>
    <w:bookmarkStart w:name="z385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371"/>
    <w:bookmarkStart w:name="z386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воды;";</w:t>
      </w:r>
    </w:p>
    <w:bookmarkEnd w:id="372"/>
    <w:bookmarkStart w:name="z387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6), 7) изложить в новой редакции:</w:t>
      </w:r>
    </w:p>
    <w:bookmarkEnd w:id="373"/>
    <w:bookmarkStart w:name="z388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374"/>
    <w:bookmarkStart w:name="z389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375"/>
    <w:bookmarkStart w:name="z390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пестицидов.".</w:t>
      </w:r>
    </w:p>
    <w:bookmarkEnd w:id="376"/>
    <w:bookmarkStart w:name="z391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установлении водоохранной зоны и полосы озера Кокбекты в Ждановском сельском округе Костанайского района, режима и особых условий их хозяйственного использования" от 8 мая 2012 года № 215 (зарегистрировано в Реестре государственной регистрации нормативных правовых актов под № 3806):</w:t>
      </w:r>
    </w:p>
    <w:bookmarkEnd w:id="377"/>
    <w:bookmarkStart w:name="z392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378"/>
    <w:bookmarkStart w:name="z393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379"/>
    <w:bookmarkStart w:name="z394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новой редакции:</w:t>
      </w:r>
    </w:p>
    <w:bookmarkEnd w:id="380"/>
    <w:bookmarkStart w:name="z395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назначения. Положения данного подпункта применяются с учетом требований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125 и </w:t>
      </w:r>
      <w:r>
        <w:rPr>
          <w:rFonts w:ascii="Times New Roman"/>
          <w:b w:val="false"/>
          <w:i w:val="false"/>
          <w:color w:val="000000"/>
          <w:sz w:val="28"/>
        </w:rPr>
        <w:t>статьей 145-1</w:t>
      </w:r>
      <w:r>
        <w:rPr>
          <w:rFonts w:ascii="Times New Roman"/>
          <w:b w:val="false"/>
          <w:i w:val="false"/>
          <w:color w:val="000000"/>
          <w:sz w:val="28"/>
        </w:rPr>
        <w:t> Водного кодекса Республики Казахстан;";</w:t>
      </w:r>
    </w:p>
    <w:bookmarkEnd w:id="381"/>
    <w:bookmarkStart w:name="z396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новой редакции:</w:t>
      </w:r>
    </w:p>
    <w:bookmarkEnd w:id="382"/>
    <w:bookmarkStart w:name="z397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применение всех видов пестицидов и удобрений.";</w:t>
      </w:r>
    </w:p>
    <w:bookmarkEnd w:id="383"/>
    <w:bookmarkStart w:name="z398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</w:p>
    <w:bookmarkEnd w:id="384"/>
    <w:bookmarkStart w:name="z399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2), 3) изложить в новой редакции:</w:t>
      </w:r>
    </w:p>
    <w:bookmarkEnd w:id="385"/>
    <w:bookmarkStart w:name="z400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386"/>
    <w:bookmarkStart w:name="z401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воды;";</w:t>
      </w:r>
    </w:p>
    <w:bookmarkEnd w:id="387"/>
    <w:bookmarkStart w:name="z402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6), 7) изложить в новой редакции:</w:t>
      </w:r>
    </w:p>
    <w:bookmarkEnd w:id="388"/>
    <w:bookmarkStart w:name="z403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389"/>
    <w:bookmarkStart w:name="z404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390"/>
    <w:bookmarkStart w:name="z405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пестицидов.".</w:t>
      </w:r>
    </w:p>
    <w:bookmarkEnd w:id="391"/>
    <w:bookmarkStart w:name="z406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установлении водоохранной зоны и полосы реки Тобол в пределах Кызыл-Жарского водохранилища на земельном участке, предназначенном для выращивания овощей, государственного коммунального казенного предприятия "Станция юных натуралистов" отдела образования акимата города Лисаковска", режима и особых условий их хозяйственного использования" от 8 мая 2012 года № 216 (зарегистрировано в Реестре государственной регистрации нормативных правовых актов под № 3807):</w:t>
      </w:r>
    </w:p>
    <w:bookmarkEnd w:id="392"/>
    <w:bookmarkStart w:name="z407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393"/>
    <w:bookmarkStart w:name="z408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394"/>
    <w:bookmarkStart w:name="z409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новой редакции:</w:t>
      </w:r>
    </w:p>
    <w:bookmarkEnd w:id="395"/>
    <w:bookmarkStart w:name="z410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назначения. Положения данного подпункта применяются с учетом требований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125 и </w:t>
      </w:r>
      <w:r>
        <w:rPr>
          <w:rFonts w:ascii="Times New Roman"/>
          <w:b w:val="false"/>
          <w:i w:val="false"/>
          <w:color w:val="000000"/>
          <w:sz w:val="28"/>
        </w:rPr>
        <w:t>статьей 145-1</w:t>
      </w:r>
      <w:r>
        <w:rPr>
          <w:rFonts w:ascii="Times New Roman"/>
          <w:b w:val="false"/>
          <w:i w:val="false"/>
          <w:color w:val="000000"/>
          <w:sz w:val="28"/>
        </w:rPr>
        <w:t> Водного кодекса Республики Казахстан;";</w:t>
      </w:r>
    </w:p>
    <w:bookmarkEnd w:id="396"/>
    <w:bookmarkStart w:name="z411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новой редакции:</w:t>
      </w:r>
    </w:p>
    <w:bookmarkEnd w:id="397"/>
    <w:bookmarkStart w:name="z412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применение всех видов пестицидов и удобрений.";</w:t>
      </w:r>
    </w:p>
    <w:bookmarkEnd w:id="398"/>
    <w:bookmarkStart w:name="z413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</w:p>
    <w:bookmarkEnd w:id="399"/>
    <w:bookmarkStart w:name="z414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2), 3) изложить в новой редакции:</w:t>
      </w:r>
    </w:p>
    <w:bookmarkEnd w:id="400"/>
    <w:bookmarkStart w:name="z415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401"/>
    <w:bookmarkStart w:name="z416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воды;";</w:t>
      </w:r>
    </w:p>
    <w:bookmarkEnd w:id="402"/>
    <w:bookmarkStart w:name="z417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6), 7) изложить в новой редакции:</w:t>
      </w:r>
    </w:p>
    <w:bookmarkEnd w:id="403"/>
    <w:bookmarkStart w:name="z418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404"/>
    <w:bookmarkStart w:name="z419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405"/>
    <w:bookmarkStart w:name="z420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пестицидов.".</w:t>
      </w:r>
    </w:p>
    <w:bookmarkEnd w:id="406"/>
    <w:bookmarkStart w:name="z421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установлении водоохранной зоны и полосы реки Тобол на земельном участке под строительство туристического комплекса по улице Парковая (район между лечебно-оздоровительным центром и гаражным обществом № 2) в городе Рудном, режима и особых условий их хозяйственного использования" от 6 августа 2012 года № 355 (зарегистрировано в Реестре государственной регистрации нормативных правовых актов под № 3826):</w:t>
      </w:r>
    </w:p>
    <w:bookmarkEnd w:id="407"/>
    <w:bookmarkStart w:name="z422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408"/>
    <w:bookmarkStart w:name="z423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409"/>
    <w:bookmarkStart w:name="z424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новой редакции:</w:t>
      </w:r>
    </w:p>
    <w:bookmarkEnd w:id="410"/>
    <w:bookmarkStart w:name="z425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назначения. Положения данного подпункта применяются с учетом требований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125 и </w:t>
      </w:r>
      <w:r>
        <w:rPr>
          <w:rFonts w:ascii="Times New Roman"/>
          <w:b w:val="false"/>
          <w:i w:val="false"/>
          <w:color w:val="000000"/>
          <w:sz w:val="28"/>
        </w:rPr>
        <w:t>статьей 145-1</w:t>
      </w:r>
      <w:r>
        <w:rPr>
          <w:rFonts w:ascii="Times New Roman"/>
          <w:b w:val="false"/>
          <w:i w:val="false"/>
          <w:color w:val="000000"/>
          <w:sz w:val="28"/>
        </w:rPr>
        <w:t> Водного кодекса Республики Казахстан;";</w:t>
      </w:r>
    </w:p>
    <w:bookmarkEnd w:id="411"/>
    <w:bookmarkStart w:name="z426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новой редакции:</w:t>
      </w:r>
    </w:p>
    <w:bookmarkEnd w:id="412"/>
    <w:bookmarkStart w:name="z427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применение всех видов пестицидов и удобрений.";</w:t>
      </w:r>
    </w:p>
    <w:bookmarkEnd w:id="413"/>
    <w:bookmarkStart w:name="z428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</w:p>
    <w:bookmarkEnd w:id="414"/>
    <w:bookmarkStart w:name="z429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2), 3) изложить в новой редакции:</w:t>
      </w:r>
    </w:p>
    <w:bookmarkEnd w:id="415"/>
    <w:bookmarkStart w:name="z430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416"/>
    <w:bookmarkStart w:name="z431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воды;";</w:t>
      </w:r>
    </w:p>
    <w:bookmarkEnd w:id="417"/>
    <w:bookmarkStart w:name="z432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6), 7) изложить в новой редакции:</w:t>
      </w:r>
    </w:p>
    <w:bookmarkEnd w:id="418"/>
    <w:bookmarkStart w:name="z433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419"/>
    <w:bookmarkStart w:name="z434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420"/>
    <w:bookmarkStart w:name="z435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пестицидов.".</w:t>
      </w:r>
    </w:p>
    <w:bookmarkEnd w:id="421"/>
    <w:bookmarkStart w:name="z436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установлении водоохранной зоны и полосы реки Арчаглы-Аят для производственных объектов животноводческого комплекса товарищества с ограниченной ответственностью "Алтай" в селе Приречное Денисовского района, режима и особых условий их хозяйственного использования" от 16 октября 2013 года № 449 (зарегистрировано в Реестре государственной регистрации нормативных правовых актов под № 4317):</w:t>
      </w:r>
    </w:p>
    <w:bookmarkEnd w:id="422"/>
    <w:bookmarkStart w:name="z437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423"/>
    <w:bookmarkStart w:name="z438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424"/>
    <w:bookmarkStart w:name="z439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новой редакции:</w:t>
      </w:r>
    </w:p>
    <w:bookmarkEnd w:id="425"/>
    <w:bookmarkStart w:name="z440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назначения. Положения данного подпункта применяются с учетом требований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125 и </w:t>
      </w:r>
      <w:r>
        <w:rPr>
          <w:rFonts w:ascii="Times New Roman"/>
          <w:b w:val="false"/>
          <w:i w:val="false"/>
          <w:color w:val="000000"/>
          <w:sz w:val="28"/>
        </w:rPr>
        <w:t>статьей 145-1</w:t>
      </w:r>
      <w:r>
        <w:rPr>
          <w:rFonts w:ascii="Times New Roman"/>
          <w:b w:val="false"/>
          <w:i w:val="false"/>
          <w:color w:val="000000"/>
          <w:sz w:val="28"/>
        </w:rPr>
        <w:t> Водного кодекса Республики Казахстан;";</w:t>
      </w:r>
    </w:p>
    <w:bookmarkEnd w:id="426"/>
    <w:bookmarkStart w:name="z441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новой редакции:</w:t>
      </w:r>
    </w:p>
    <w:bookmarkEnd w:id="427"/>
    <w:bookmarkStart w:name="z442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применение всех видов пестицидов и удобрений.";</w:t>
      </w:r>
    </w:p>
    <w:bookmarkEnd w:id="428"/>
    <w:bookmarkStart w:name="z443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</w:p>
    <w:bookmarkEnd w:id="429"/>
    <w:bookmarkStart w:name="z444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2), 3) изложить в новой редакции:</w:t>
      </w:r>
    </w:p>
    <w:bookmarkEnd w:id="430"/>
    <w:bookmarkStart w:name="z445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431"/>
    <w:bookmarkStart w:name="z446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воды;";</w:t>
      </w:r>
    </w:p>
    <w:bookmarkEnd w:id="432"/>
    <w:bookmarkStart w:name="z447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6), 7) изложить в новой редакции:</w:t>
      </w:r>
    </w:p>
    <w:bookmarkEnd w:id="433"/>
    <w:bookmarkStart w:name="z448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434"/>
    <w:bookmarkStart w:name="z449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435"/>
    <w:bookmarkStart w:name="z450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пестицидов.".</w:t>
      </w:r>
    </w:p>
    <w:bookmarkEnd w:id="436"/>
    <w:bookmarkStart w:name="z451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установлении водоохранной зоны и полосы пруда Тарелочка в пределах проектируемого микрорайона "Аэропорт" в городе Костанай, режима и особых условий их хозяйственного использования" от 18 декабря 2015 года № 554 (зарегистрировано в Реестре государственной регистрации нормативных правовых актов под № 6143):</w:t>
      </w:r>
    </w:p>
    <w:bookmarkEnd w:id="437"/>
    <w:bookmarkStart w:name="z452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438"/>
    <w:bookmarkStart w:name="z453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</w:p>
    <w:bookmarkEnd w:id="439"/>
    <w:bookmarkStart w:name="z454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новой редакции:</w:t>
      </w:r>
    </w:p>
    <w:bookmarkEnd w:id="440"/>
    <w:bookmarkStart w:name="z455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В пределах водоохранных полос не допускается:";</w:t>
      </w:r>
    </w:p>
    <w:bookmarkEnd w:id="441"/>
    <w:bookmarkStart w:name="z456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новой редакции:</w:t>
      </w:r>
    </w:p>
    <w:bookmarkEnd w:id="442"/>
    <w:bookmarkStart w:name="z457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назначения. Положения данного подпункта применяются с учетом требований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125 и </w:t>
      </w:r>
      <w:r>
        <w:rPr>
          <w:rFonts w:ascii="Times New Roman"/>
          <w:b w:val="false"/>
          <w:i w:val="false"/>
          <w:color w:val="000000"/>
          <w:sz w:val="28"/>
        </w:rPr>
        <w:t>статьей 145-1</w:t>
      </w:r>
      <w:r>
        <w:rPr>
          <w:rFonts w:ascii="Times New Roman"/>
          <w:b w:val="false"/>
          <w:i w:val="false"/>
          <w:color w:val="000000"/>
          <w:sz w:val="28"/>
        </w:rPr>
        <w:t> Водного кодекса Республики Казахстан;";</w:t>
      </w:r>
    </w:p>
    <w:bookmarkEnd w:id="443"/>
    <w:bookmarkStart w:name="z458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новой редакции:</w:t>
      </w:r>
    </w:p>
    <w:bookmarkEnd w:id="444"/>
    <w:bookmarkStart w:name="z459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применение всех видов пестицидов и удобрений.";</w:t>
      </w:r>
    </w:p>
    <w:bookmarkEnd w:id="445"/>
    <w:bookmarkStart w:name="z460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</w:p>
    <w:bookmarkEnd w:id="446"/>
    <w:bookmarkStart w:name="z461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новой редакции:</w:t>
      </w:r>
    </w:p>
    <w:bookmarkEnd w:id="447"/>
    <w:bookmarkStart w:name="z462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пределах водоохранных зон не допускается:";</w:t>
      </w:r>
    </w:p>
    <w:bookmarkEnd w:id="448"/>
    <w:bookmarkStart w:name="z463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2), 3) изложить в новой редакции:</w:t>
      </w:r>
    </w:p>
    <w:bookmarkEnd w:id="449"/>
    <w:bookmarkStart w:name="z464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450"/>
    <w:bookmarkStart w:name="z465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воды;";</w:t>
      </w:r>
    </w:p>
    <w:bookmarkEnd w:id="451"/>
    <w:bookmarkStart w:name="z466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6), 7) изложить в новой редакции:</w:t>
      </w:r>
    </w:p>
    <w:bookmarkEnd w:id="452"/>
    <w:bookmarkStart w:name="z467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453"/>
    <w:bookmarkStart w:name="z468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454"/>
    <w:bookmarkStart w:name="z469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пестицидов.".</w:t>
      </w:r>
    </w:p>
    <w:bookmarkEnd w:id="455"/>
    <w:bookmarkStart w:name="z470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установлении водоохранной зоны и полосы озера Зоново для территории магазина промышленных и продовольственных товаров с закусочной быстрого обслуживания, расположенного в селе Боровское Мендыкаринского района, режима и особых условий их хозяйственного использования" от 8 июля 2016 года № 328 (зарегистрировано в Реестре государственной регистрации нормативных правовых актов под № 6577):</w:t>
      </w:r>
    </w:p>
    <w:bookmarkEnd w:id="456"/>
    <w:bookmarkStart w:name="z471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457"/>
    <w:bookmarkStart w:name="z472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458"/>
    <w:bookmarkStart w:name="z473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новой редакции:</w:t>
      </w:r>
    </w:p>
    <w:bookmarkEnd w:id="459"/>
    <w:bookmarkStart w:name="z474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назначения. Положения данного подпункта применяются с учетом требований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125 и </w:t>
      </w:r>
      <w:r>
        <w:rPr>
          <w:rFonts w:ascii="Times New Roman"/>
          <w:b w:val="false"/>
          <w:i w:val="false"/>
          <w:color w:val="000000"/>
          <w:sz w:val="28"/>
        </w:rPr>
        <w:t>статьей 145-1</w:t>
      </w:r>
      <w:r>
        <w:rPr>
          <w:rFonts w:ascii="Times New Roman"/>
          <w:b w:val="false"/>
          <w:i w:val="false"/>
          <w:color w:val="000000"/>
          <w:sz w:val="28"/>
        </w:rPr>
        <w:t> Водного кодекса Республики Казахстан;";</w:t>
      </w:r>
    </w:p>
    <w:bookmarkEnd w:id="460"/>
    <w:bookmarkStart w:name="z475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новой редакции:</w:t>
      </w:r>
    </w:p>
    <w:bookmarkEnd w:id="461"/>
    <w:bookmarkStart w:name="z476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применение всех видов пестицидов и удобрений.";</w:t>
      </w:r>
    </w:p>
    <w:bookmarkEnd w:id="462"/>
    <w:bookmarkStart w:name="z477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</w:p>
    <w:bookmarkEnd w:id="463"/>
    <w:bookmarkStart w:name="z478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2), 3) изложить в новой редакции:</w:t>
      </w:r>
    </w:p>
    <w:bookmarkEnd w:id="464"/>
    <w:bookmarkStart w:name="z479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465"/>
    <w:bookmarkStart w:name="z480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воды;";</w:t>
      </w:r>
    </w:p>
    <w:bookmarkEnd w:id="466"/>
    <w:bookmarkStart w:name="z481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6), 7) изложить в новой редакции:</w:t>
      </w:r>
    </w:p>
    <w:bookmarkEnd w:id="467"/>
    <w:bookmarkStart w:name="z482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468"/>
    <w:bookmarkStart w:name="z483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469"/>
    <w:bookmarkStart w:name="z484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пестицидов.".</w:t>
      </w:r>
    </w:p>
    <w:bookmarkEnd w:id="470"/>
    <w:bookmarkStart w:name="z485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установлении водоохранной зоны и полосы реки Тобол на земельном участке, предназначенном под горный отвод Южно-Тохтаровского месторождения окисленных руд, расположенного в Камыстинском сельском округе Камыстинского района, режима и особых условий их хозяйственного использования" от 13 сентября 2016 года № 421 (зарегистрировано в Реестре государственной регистрации нормативных правовых актов под № 6652):</w:t>
      </w:r>
    </w:p>
    <w:bookmarkEnd w:id="471"/>
    <w:bookmarkStart w:name="z486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472"/>
    <w:bookmarkStart w:name="z487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473"/>
    <w:bookmarkStart w:name="z488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новой редакции:</w:t>
      </w:r>
    </w:p>
    <w:bookmarkEnd w:id="474"/>
    <w:bookmarkStart w:name="z489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назначения. Положения данного подпункта применяются с учетом требований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125 и </w:t>
      </w:r>
      <w:r>
        <w:rPr>
          <w:rFonts w:ascii="Times New Roman"/>
          <w:b w:val="false"/>
          <w:i w:val="false"/>
          <w:color w:val="000000"/>
          <w:sz w:val="28"/>
        </w:rPr>
        <w:t>статьей 145-1</w:t>
      </w:r>
      <w:r>
        <w:rPr>
          <w:rFonts w:ascii="Times New Roman"/>
          <w:b w:val="false"/>
          <w:i w:val="false"/>
          <w:color w:val="000000"/>
          <w:sz w:val="28"/>
        </w:rPr>
        <w:t> Водного кодекса Республики Казахстан;";</w:t>
      </w:r>
    </w:p>
    <w:bookmarkEnd w:id="475"/>
    <w:bookmarkStart w:name="z490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новой редакции:</w:t>
      </w:r>
    </w:p>
    <w:bookmarkEnd w:id="476"/>
    <w:bookmarkStart w:name="z491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применение всех видов пестицидов и удобрений.";</w:t>
      </w:r>
    </w:p>
    <w:bookmarkEnd w:id="477"/>
    <w:bookmarkStart w:name="z492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</w:p>
    <w:bookmarkEnd w:id="478"/>
    <w:bookmarkStart w:name="z493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2), 3) изложить в новой редакции:</w:t>
      </w:r>
    </w:p>
    <w:bookmarkEnd w:id="479"/>
    <w:bookmarkStart w:name="z494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480"/>
    <w:bookmarkStart w:name="z495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воды;";</w:t>
      </w:r>
    </w:p>
    <w:bookmarkEnd w:id="481"/>
    <w:bookmarkStart w:name="z496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6), 7) изложить в новой редакции:</w:t>
      </w:r>
    </w:p>
    <w:bookmarkEnd w:id="482"/>
    <w:bookmarkStart w:name="z497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483"/>
    <w:bookmarkStart w:name="z498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484"/>
    <w:bookmarkStart w:name="z499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пестицидов.".</w:t>
      </w:r>
    </w:p>
    <w:bookmarkEnd w:id="485"/>
    <w:bookmarkStart w:name="z500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установлении водоохранной зоны и полосы реки Карасу на территории земельного участка товарищества с ограниченной ответственностью "Люблинка" в селе Люблинка Люблинского сельского округа Карасуского района, режима и особых условий их хозяйственного использования" от 28 августа 2017 года № 426 (зарегистрировано в Реестре государственной регистрации нормативных правовых актов под № 7244):</w:t>
      </w:r>
    </w:p>
    <w:bookmarkEnd w:id="486"/>
    <w:bookmarkStart w:name="z501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487"/>
    <w:bookmarkStart w:name="z502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488"/>
    <w:bookmarkStart w:name="z503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новой редакции:</w:t>
      </w:r>
    </w:p>
    <w:bookmarkEnd w:id="489"/>
    <w:bookmarkStart w:name="z504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назначения. Положения данного подпункта применяются с учетом требований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125 и </w:t>
      </w:r>
      <w:r>
        <w:rPr>
          <w:rFonts w:ascii="Times New Roman"/>
          <w:b w:val="false"/>
          <w:i w:val="false"/>
          <w:color w:val="000000"/>
          <w:sz w:val="28"/>
        </w:rPr>
        <w:t>статьей 145-1</w:t>
      </w:r>
      <w:r>
        <w:rPr>
          <w:rFonts w:ascii="Times New Roman"/>
          <w:b w:val="false"/>
          <w:i w:val="false"/>
          <w:color w:val="000000"/>
          <w:sz w:val="28"/>
        </w:rPr>
        <w:t> Водного кодекса Республики Казахстан;";</w:t>
      </w:r>
    </w:p>
    <w:bookmarkEnd w:id="490"/>
    <w:bookmarkStart w:name="z505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новой редакции:</w:t>
      </w:r>
    </w:p>
    <w:bookmarkEnd w:id="491"/>
    <w:bookmarkStart w:name="z506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применение всех видов пестицидов и удобрений.";</w:t>
      </w:r>
    </w:p>
    <w:bookmarkEnd w:id="492"/>
    <w:bookmarkStart w:name="z507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</w:p>
    <w:bookmarkEnd w:id="493"/>
    <w:bookmarkStart w:name="z508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2), 3) изложить в новой редакции:</w:t>
      </w:r>
    </w:p>
    <w:bookmarkEnd w:id="494"/>
    <w:bookmarkStart w:name="z509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495"/>
    <w:bookmarkStart w:name="z510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воды;";</w:t>
      </w:r>
    </w:p>
    <w:bookmarkEnd w:id="496"/>
    <w:bookmarkStart w:name="z511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6), 7) изложить в новой редакции:</w:t>
      </w:r>
    </w:p>
    <w:bookmarkEnd w:id="497"/>
    <w:bookmarkStart w:name="z512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498"/>
    <w:bookmarkStart w:name="z513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499"/>
    <w:bookmarkStart w:name="z514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пестицидов.".</w:t>
      </w:r>
    </w:p>
    <w:bookmarkEnd w:id="50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