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450a" w14:textId="0414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мест для массового отдыха, туризма и спорта на водных объектах и водохозяйственных сооружениях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10 сентября 2021 года № 429. Зарегистрировано в Министерстве юстиции Республики Казахстан 20 сентября 2021 года № 24442.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для массового отдыха, туризма и спорта на водных объектах и водохозяйственных сооружениях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санитарно-эпидемиологического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Костанайской области Комитета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контроля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 Республики Казахстан"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 инспекция по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регулированию использования и охране водных ресурсов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водным ресурсам Министерства экологии,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геологии и природных ресурсов Республики Казахстан"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экологии по Костанайской области Комитета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экологического регулирования и контроля Министерства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экологии, геологии и природных ресурсов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429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массового отдыха, туризма и спорта на водных объектах и водохозяйственных сооружениях Костанайской области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постановлениями акимата Костанайской области от 26.05.2022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23.01.2024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объекта/водохозяйственного сооружения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массового отдыха населения, в обозначенных границах заплыва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водоем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оздоровительный лагерь "Светофор"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"Балдаурен 2016"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Мариям Хәкімжановой,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водоем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"Санаторий "Сосновый бор"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Мариям Хәкімжановой,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водоем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товарищество с ограниченной ответственностью "СЕЛЕНА 2010"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Мариям Хәкімжановой,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водоем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"Джайляу КZ"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Мариям Хәкімжановой,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водоем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"Деревенька в бору" индивидуальный предприниматель "Лазарук Т.Н."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Мариям Хәкімжановой, село Щербаково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 отдыха "Золотая рыбка"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"АМИД"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Набережный сельский округ,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Елизаветинка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Туристическая база "Спутник"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"Соколовско-Сарбайское горно-обогатительное производственное объединение"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Калининский сельский округ,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Туристическая база "Атлант"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"Соколовско-Сарбайское горно-обогатительное производственное объединение"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Калининский сельский округ,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Туристическая база "Аметист"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"Соколовско-Сарбайское горно-обогатительное производственное объединение"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Калининский сельский округ,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Туристическая база "Нептун"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"Соколовско-Сарбайское горно-обогатительное производственное объединение"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Калининский сельский округ,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Туристическая база "Сокол"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"Соколовско-Сарбайское горно-обогатительное производственное объединение"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Калининский сельский округ,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Туристическая база "Волна"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"Соколовско-Сарбайское горно-обогатительное производственное объединение"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Набережный сельский округ,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Елизаветинка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"Туристическая база "Дружба"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Калининский сельский округ,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Туристическая база "Параллель"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"РАХАТ-2018"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Калининский сельский округ,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пляж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Тогузак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Тогузак в 300 м от поселка Карабалык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Тогузак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"Детский оздоровительный лагерь "Достык" отдела образования Карабалыкского района" Управления образования акимата Костанайской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Тогузакский сельский округ,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Гурьяновское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"Пристань"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"Отрощенко Вячеслав Александрович"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Заречное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водоем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"Костанайская специальная школа для детей с особыми образовательными потребностями" Управления образования акимата Костанайской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Тобыл 28 километр трассы Алматы – Екатеринбург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реки Тобол район Притобольского парка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Тобыл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"Мохито"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"Турсунов Махмут Мухтарович"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Гашека, 1Г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"Ақ Шанырақ"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"Байжанова Сауле Амировна"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реки Тобол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пляж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улицы Пионерская – Красный Кузнец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"Мишутка" индивидуальный предприниматель "Корнеев М.В."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потребительского кооператива садоводческого товарищества "Колос"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пляж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Набережная 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пляж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улица Парковая, 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