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e9cd" w14:textId="403e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ноября 2021 года № 117. Зарегистрировано в Министерстве юстиции Республики Казахстан 22 ноября 2021 года № 25291.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161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11299)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– 55 тенге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имеющие приборы учета питьевой воды – 70 тенге с учетом налога на добавленную стоимость.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августа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