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e5af" w14:textId="b56e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Костанайской области от 29 июня 2016 года № 314 "Об утверждении перечня открытых данных, размещаемого на интернет-портале открытых данных"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26 ноября 2021 года № 538. Зарегистрировано в Министерстве юстиции Республики Казахстан 6 декабря 2021 года № 25564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перечня открытых данных, размещаемого на интернет-портале открытых данных" от 29 июня 2016 года № 314 (зарегистрировано в Реестре государственной регистрации нормативных правовых актов под № 6571).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информатизации, оказания государственных услуг и архивов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информации и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общественного развития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