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a45d" w14:textId="5cea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Аркалыка от 20 февраля 2017 года № 71 "Об установлении квоты рабочих мест для трудоустройства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27 сентября 2021 года № 423. Зарегистрировано в Министерстве юстиции Республики Казахстан 4 октября 2021 года № 24611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города Аркалыка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Аркалыка от 20 февраля 2017 года № 71 "Об установлении квоты рабочих мест для трудоустройства инвалидов" (зарегистрировано в Реестре государственной регистрации нормативных правовых актов под № 6866).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Аркалыка"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Аркалыка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Аркалыка.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Аркалыка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