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7f21" w14:textId="a0b7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Урпекского сельского округа Амангельдинского района от 24 мая 2019 года № 1 "Об установлении публичного сервитута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Урпекского сельского округа Амангельдинского района Костанайской области от 26 октября 2021 года № 5. Зарегистрировано в Министерстве юстиции Республики Казахстан 1 ноября 2021 года № 24981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Урпекского сельского округа Амангельдинского района "Об установлении публичного сервитута на земельный участок" от 24 мая 2019 года № 1 (зарегистрировано в Реестре государственной регистрации нормативных правовых актов под № 8487).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Урпекского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Урпекского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