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5887" w14:textId="4d15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21 июля 2021 года № 111. Зарегистрировано в Министерстве юстиции Республики Казахстан 21 июля 2021 года № 23636.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Аулиекольской районной (территориальной) избирательной комиссией (по согласованию) места для размещения агитационных печатных материалов для всех кандидатов,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определении мест для размещения агитационных печатных материалов" от 26 мая 2020 года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9225);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изменения в постановление акимата от 26 мая 2020 года № 62 "Об определении мест для размещения агитационных печатных материалов" от 15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9645).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Аулиекольского района"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 - ресурсе акимата Аулиекольского района после его официального опубликования.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Аулиекольского района.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Аулиекольская районная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(территориальная)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Аулиекольского района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Аулиекольского района Костанайской области от 15.02.2023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"Аулиекольская школа - гимназия имени Султана Баймагамбетова отдела образования Аулиекольского района" Управления образования акимата Костанайской области, улица 1 Мая, 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предприятия "Аулиекольская районная больница" Управления здравоохранения акимата Костанайской области, улица Тургумбаева, 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дома 2, по улице Алтынсарина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Аулиекольского районного филиала Костанайской области общественного объединения "Партия "AMANAT", улица Баймагамбетова,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"Аулиекольская общеобразовательная школа имени Шокана Уалиханова отдела образования Аулиекольского района" Управления образования акимата Костанайской области, улица Байтурсынова, 1Б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"Аулиекольская общеобразовательная школа имени И.Я. Сьянова отдела образования Аулиекольского района" Управления образования акимата Костанайской области, улица Кустанайская,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дома культуры села Коктал государственного коммунального казенного предприятия "Районный дом культуры отдела культуры и развития языков акимата Аулиекольского района". улица № 1, 56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Кушмурун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дома 67, по улице Ленина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дома культуры поселка Кушмурун государственного коммунального казенного предприятия "Районный дом культуры отдела культуры и развития языков акимата Аулиекольского района", улица Ленина, 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дома 31, по улице Калинина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товарищества с ограниченной ответственностью "Ауле-Би", улица Советская, 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Тимофеевка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"Тимофеевская общеобразовательная школа отдела образования Аулиекольского района" Управления образования акимата Костанайской области, переулок Школьный,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Аманкарагай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вокзала "Станция Аманкарагай", улица Вокзальная, 6 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Аманкарагайской врачебной амбулатории села Аманкарагай Аулиекольского района Костанайской области, улица Приэлеваторная, 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центра досуга "Тамаша", улица Комсомольская,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Лесное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"Семиозерное учреждение лесного хозяйства" Управления природных ресурсов и регулирования природопользования акимата Костанайской области, улица № 1, 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Диевка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дома культуры товарищества с ограниченной ответственностью "Агрофирма "Диевская", улица Абая,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 Тургумбаева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квартиры 1, дома 22, по улице Абая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Октябрьское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"Казанбасская общеобразовательная школа № 1 отдела образования Аулиекольского района" Управления образования акимата Костанайской области, улица Ленина, 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Казанбасы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"Казанбасская общеобразовательная школа № 2 отдела образования Аулиекольского района" Управления образования акимата Костанайской области, улица Степная, 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Москалевка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"Москалевская общеобразовательная школа отдела образования Аулиекольского района" Управления образования акимата Костанайской области, улица Восточная, 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Новоселовка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"Новоселовская общеобразовательная школа отдела образования Аулиекольского района" Управления образования акимата Костанайской области, улица Баймагамбетова,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"Аккудукская основная средняя школа отдела образования Аулиекольского района" Управления образования акимата Костанайской области, улица № 3,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Сосновка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"Сосновская основная средняя школа отдела образования Аулиекольского района" Управления образования акимата Костанайской области, улица № 5, 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Новонежинка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"Новонежинская общеобразовательная школа имени Батыржана Кенжетаева отдела образования Аулиекольского района" Управления образования акимата Костанайской области, улица Щорса,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Лаврентьевка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"Лаврентьевская основная средняя школа отдела образования Аулиекольского района" Управления образования акимата Костанайской области, улица № 1, 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Юльевка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товарищества с ограниченной ответственностью "Племзавод Сулуколь", улица Ленина,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Федосеевка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"Федосеевская основная средняя школа отдела образования Аулиекольского района" Управления образования акимата Костанайской области, улица Баймагамбетова,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Черниговка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"Черниговская общеобразовательная школа отдела образования Аулиекольского района" Управления образования акимата Костанайской области, улица Ленина, 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Харьковка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"Харьковская начальная школа отдела образования Аулиекольского района" Управления образования акимата Костанайской области, улица № 1,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