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61d5" w14:textId="6c56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13 июля 2018 года № 123 "Об утверждении перечня автомобильных дорог общего пользования районного значения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20 января 2021 года № 21. Зарегистрировано Департаментом юстиции Костанайской области 21 января 2021 года № 9728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"Об утверждении перечня автомобильных дорог общего пользования районного значения Денисовского района" от 13 июля 2018 года № 123 (опубликовано 6 августа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Денисовского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5429"/>
        <w:gridCol w:w="2114"/>
        <w:gridCol w:w="3113"/>
      </w:tblGrid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"Денисовка-Зааятское"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"Денисовка-Некрасовка"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"Денисовка-станция Денисовка"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"Зааятское-Жалтырколь"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"Зааятское-Аятское"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"Денисовка-Гришенка"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"Зааятское-Свердловка"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"Зааятское-Фрунзенское"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"Денисовка-Алчановка"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"Свердловка-Подгорное"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"Приреченка-Аршалы"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"Аршалы-Набережное"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"Крымское-Озерное"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"Перелески-Крымское"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"Денисовка-Покровка"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Денисовскому району: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