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3143" w14:textId="8183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13 июля 2018 года № 122 "Об утверждении наименований и индексов автомобильных дорог общего пользования районного значения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20 января 2021 года № 20. Зарегистрировано Департаментом юстиции Костанайской области 21 января 2021 года № 9729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"Об утверждении наименований и индексов автомобильных дорог общего пользования районного значения Денисовского района" от 13 июля 2018 года № 122 (опубликовано 6 августа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Денисовского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7268"/>
        <w:gridCol w:w="2831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"Денисовка-Зааятское"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"Денисовка-Некрасовка"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"Денисовка-станция Денисовка"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"Зааятское-Жалтырколь"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"Зааятское-Аятское"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"Денисовка-Гришенка"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"Зааятское-Свердловка"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"Зааятское-Фрунзенское"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"Денисовка-Алчановка"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"Свердловка-Подгорное"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"Приреченка-Аршалы"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"Аршалы-Набережное"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"Крымское-Озерное"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"Перелески-Крымское"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"Денисовка-Покровка"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