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8f20" w14:textId="7728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Денисовского района от 23 февраля 2017 года № 44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14 октября 2021 года № 194. Зарегистрировано в Министерстве юстиции Республики Казахстан 15 октября 2021 года № 24792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23 февраля 2017 года № 44 "Об установлении квоты рабочих мест для инвалидов" (зарегистрированное в Реестре государственной регистрации нормативных правовых актов за № 6860).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Денисовского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