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d0a7" w14:textId="33cd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19 февраля 2021 года № 48. Зарегистрировано Департаментом юстиции Костанайской области 19 февраля 2021 года № 9779. Утратило силу постановлением акимата Житикаринского района Костанайской области от 24 ноября 2021 года № 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"Комаровское горное предприятие" публичный сервитут для проведения операций по разведке полезных ископаемых на земельные участки общей площадью 11,4 гектар, расположенные на территории села Забеловка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