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a6ae" w14:textId="6d7a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Камыстинского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27 сентября 2021 года № 129. Зарегистрировано в Министерстве юстиции Республики Казахстан 4 октября 2021 года № 24610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"Об автомобильных дорогах",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Камыстинского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3. Контроль за исполнением настоящего постановления возложить на курирующего заместителя акима Камыстинского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Камыстинского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8"/>
        <w:gridCol w:w="3075"/>
        <w:gridCol w:w="2260"/>
        <w:gridCol w:w="5197"/>
      </w:tblGrid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километров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КР-КМ-1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Дружба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КР-КМ-2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Арка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КР-КМ-3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Фрунзе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КР-КМ-4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Клочково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КР-КМ-5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Талдыколь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КР-КМ-6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Пушкино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КР-КМ-7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Красногорское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