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9434a" w14:textId="f8943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Адаевского сельского округа Камыстинского района Костанайской области от 22 января 2021 года № 2. Зарегистрировано Департаментом юстиции Костанайской области 25 января 2021 года № 9731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Адаевского сельского округа Камыстинского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"Министерство энергетики Республики Казахстан" публичный сервитут в целях прокладки и эксплуатации межрегиональной линии электропередач по объекту "Северный Казахстан-Актюбинская область" (воздушные линии-500 киловольт Житикара-Ульке) на земельные участки, общей площадью 0,1599 гектар, расположенные на территории села Пушкино Адаевского сельского округа Камыстинского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Адаевского сельского округа акимата Камыстинского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акимата Камыстинского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Кушкинбаев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